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d8fa" w14:textId="59ed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2014 жылғы 28 ақпандағы № 4 "Бұқар жырау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2022 жылғы 5 желтоқсандағы № 6 шешімі. Қазақстан Республикасының Әділет министрлігінде 2022 жылғы 13 желтоқсанда № 31080 болып тіркелді. Күші жойылды - Қарағанды облысы Бұқар жырау аудандық мәслихатының 2024 жылғы 7 ақпандағы № 5 шешімімен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аудандық мәслихатының 07.02.2024 </w:t>
      </w:r>
      <w:r>
        <w:rPr>
          <w:rFonts w:ascii="Times New Roman"/>
          <w:b w:val="false"/>
          <w:i w:val="false"/>
          <w:color w:val="ff0000"/>
          <w:sz w:val="28"/>
        </w:rPr>
        <w:t>№ 5</w:t>
      </w:r>
      <w:r>
        <w:rPr>
          <w:rFonts w:ascii="Times New Roman"/>
          <w:b w:val="false"/>
          <w:i w:val="false"/>
          <w:color w:val="ff0000"/>
          <w:sz w:val="28"/>
        </w:rPr>
        <w:t xml:space="preserve"> шешімімен (оның алғаш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Бұқар жырау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Бұқар жырау аудандық мәслихатының "Бұқар жырау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2014 жылғы 28 ақпандағы №4 (нормативтік құқықтық актілерді мемлекеттік тіркеу тізілімінде № 2571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 xml:space="preserve">қосымшасына </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5</w:t>
            </w:r>
            <w:r>
              <w:br/>
            </w:r>
            <w:r>
              <w:rPr>
                <w:rFonts w:ascii="Times New Roman"/>
                <w:b w:val="false"/>
                <w:i w:val="false"/>
                <w:color w:val="000000"/>
                <w:sz w:val="20"/>
              </w:rPr>
              <w:t>желтоқсандағы</w:t>
            </w:r>
            <w:r>
              <w:br/>
            </w:r>
            <w:r>
              <w:rPr>
                <w:rFonts w:ascii="Times New Roman"/>
                <w:b w:val="false"/>
                <w:i w:val="false"/>
                <w:color w:val="000000"/>
                <w:sz w:val="20"/>
              </w:rPr>
              <w:t>№ 6</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2014</w:t>
            </w:r>
            <w:r>
              <w:br/>
            </w:r>
            <w:r>
              <w:rPr>
                <w:rFonts w:ascii="Times New Roman"/>
                <w:b w:val="false"/>
                <w:i w:val="false"/>
                <w:color w:val="000000"/>
                <w:sz w:val="20"/>
              </w:rPr>
              <w:t>жылғы 28 ақпандағы № 4</w:t>
            </w:r>
            <w:r>
              <w:br/>
            </w:r>
            <w:r>
              <w:rPr>
                <w:rFonts w:ascii="Times New Roman"/>
                <w:b w:val="false"/>
                <w:i w:val="false"/>
                <w:color w:val="000000"/>
                <w:sz w:val="20"/>
              </w:rPr>
              <w:t>шешімімен бекітілген</w:t>
            </w:r>
          </w:p>
        </w:tc>
      </w:tr>
    </w:tbl>
    <w:bookmarkStart w:name="z11" w:id="4"/>
    <w:p>
      <w:pPr>
        <w:spacing w:after="0"/>
        <w:ind w:left="0"/>
        <w:jc w:val="left"/>
      </w:pPr>
      <w:r>
        <w:rPr>
          <w:rFonts w:ascii="Times New Roman"/>
          <w:b/>
          <w:i w:val="false"/>
          <w:color w:val="000000"/>
        </w:rPr>
        <w:t xml:space="preserve"> Бұқар жырау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both"/>
      </w:pPr>
      <w:r>
        <w:rPr>
          <w:rFonts w:ascii="Times New Roman"/>
          <w:b w:val="false"/>
          <w:i w:val="false"/>
          <w:color w:val="000000"/>
          <w:sz w:val="28"/>
        </w:rPr>
        <w:t xml:space="preserve">
      1. Бұқар жырау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9"/>
    <w:bookmarkStart w:name="z17" w:id="10"/>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Бұқар жырау ауданы әкімінің шешімімен құрылатын комиссия;</w:t>
      </w:r>
    </w:p>
    <w:bookmarkEnd w:id="10"/>
    <w:bookmarkStart w:name="z18" w:id="11"/>
    <w:p>
      <w:pPr>
        <w:spacing w:after="0"/>
        <w:ind w:left="0"/>
        <w:jc w:val="both"/>
      </w:pPr>
      <w:r>
        <w:rPr>
          <w:rFonts w:ascii="Times New Roman"/>
          <w:b w:val="false"/>
          <w:i w:val="false"/>
          <w:color w:val="000000"/>
          <w:sz w:val="28"/>
        </w:rPr>
        <w:t>
      4) ең төмен күнкөріс деңгейі – "Қазақстан Республикасының Стратегиялық жоспарлау және реформалар агенттігі Ұлттық статистика бюросының Қарағанды облысы бойыншадепартаменті"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1"/>
    <w:bookmarkStart w:name="z19" w:id="12"/>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2"/>
    <w:bookmarkStart w:name="z20"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1" w:id="14"/>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оны өз бетінше еңсере алмайтын ахуал;</w:t>
      </w:r>
    </w:p>
    <w:bookmarkEnd w:id="14"/>
    <w:bookmarkStart w:name="z22" w:id="15"/>
    <w:p>
      <w:pPr>
        <w:spacing w:after="0"/>
        <w:ind w:left="0"/>
        <w:jc w:val="both"/>
      </w:pPr>
      <w:r>
        <w:rPr>
          <w:rFonts w:ascii="Times New Roman"/>
          <w:b w:val="false"/>
          <w:i w:val="false"/>
          <w:color w:val="000000"/>
          <w:sz w:val="28"/>
        </w:rPr>
        <w:t>
      8) уәкілетті орган – "Бұқар жырау аудандық жұмыспен қамту және әлеуметтік бағдарламалар бөлімі" мемлекеттік мекемесі;</w:t>
      </w:r>
    </w:p>
    <w:bookmarkEnd w:id="15"/>
    <w:bookmarkStart w:name="z23" w:id="16"/>
    <w:p>
      <w:pPr>
        <w:spacing w:after="0"/>
        <w:ind w:left="0"/>
        <w:jc w:val="both"/>
      </w:pPr>
      <w:r>
        <w:rPr>
          <w:rFonts w:ascii="Times New Roman"/>
          <w:b w:val="false"/>
          <w:i w:val="false"/>
          <w:color w:val="000000"/>
          <w:sz w:val="28"/>
        </w:rPr>
        <w:t>
      9) учаскелік комиссия-әлеуметтік көмек алуға өтініш білдірген адамдардың (отбасылардың) материалдық жағдайына тексеру жүргізу және қорытындылар дайындау үшін кент, ауыл, ауылдық округ әкімінің шешімімен құрылатын комиссия;</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Қағидалар Бұқар жырау ауданының аумағында тұрақты тұратын адамдарға таралады.</w:t>
      </w:r>
    </w:p>
    <w:bookmarkEnd w:id="18"/>
    <w:bookmarkStart w:name="z26" w:id="19"/>
    <w:p>
      <w:pPr>
        <w:spacing w:after="0"/>
        <w:ind w:left="0"/>
        <w:jc w:val="both"/>
      </w:pPr>
      <w:r>
        <w:rPr>
          <w:rFonts w:ascii="Times New Roman"/>
          <w:b w:val="false"/>
          <w:i w:val="false"/>
          <w:color w:val="000000"/>
          <w:sz w:val="28"/>
        </w:rPr>
        <w:t xml:space="preserve">
      4. "Қазақстан Республикасында мүгедектегі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19"/>
    <w:bookmarkStart w:name="z27" w:id="20"/>
    <w:p>
      <w:pPr>
        <w:spacing w:after="0"/>
        <w:ind w:left="0"/>
        <w:jc w:val="both"/>
      </w:pPr>
      <w:r>
        <w:rPr>
          <w:rFonts w:ascii="Times New Roman"/>
          <w:b w:val="false"/>
          <w:i w:val="false"/>
          <w:color w:val="000000"/>
          <w:sz w:val="28"/>
        </w:rPr>
        <w:t>
      5. Әлеуметтік көмек біржолғы және (немесе) мерзімді түрде (ай сайын, тоқсан сайын, жартыжылдықта 1 рет) көрсетіледі.</w:t>
      </w:r>
    </w:p>
    <w:bookmarkEnd w:id="20"/>
    <w:bookmarkStart w:name="z28"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6. Мереке күндері мен атаулы күндерге біржолғы әлеуметтік көмек азаматтардың мынадай санаттарына көрсетіледі:</w:t>
      </w:r>
    </w:p>
    <w:bookmarkEnd w:id="22"/>
    <w:bookmarkStart w:name="z30" w:id="23"/>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3"/>
    <w:bookmarkStart w:name="z31" w:id="24"/>
    <w:p>
      <w:pPr>
        <w:spacing w:after="0"/>
        <w:ind w:left="0"/>
        <w:jc w:val="both"/>
      </w:pPr>
      <w:r>
        <w:rPr>
          <w:rFonts w:ascii="Times New Roman"/>
          <w:b w:val="false"/>
          <w:i w:val="false"/>
          <w:color w:val="000000"/>
          <w:sz w:val="28"/>
        </w:rPr>
        <w:t>
      басқа мемлекеттер аумағындағы ұрыс қимылдарының ардагерлеріне;</w:t>
      </w:r>
    </w:p>
    <w:bookmarkEnd w:id="24"/>
    <w:bookmarkStart w:name="z32" w:id="25"/>
    <w:p>
      <w:pPr>
        <w:spacing w:after="0"/>
        <w:ind w:left="0"/>
        <w:jc w:val="both"/>
      </w:pPr>
      <w:r>
        <w:rPr>
          <w:rFonts w:ascii="Times New Roman"/>
          <w:b w:val="false"/>
          <w:i w:val="false"/>
          <w:color w:val="000000"/>
          <w:sz w:val="28"/>
        </w:rPr>
        <w:t>
      бұрынғы Кеңестік Социалистік Республика Одағын (бұдан әрі - КСР Одағы) қорғау кезінде,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25"/>
    <w:bookmarkStart w:name="z33" w:id="2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26"/>
    <w:bookmarkStart w:name="z34" w:id="27"/>
    <w:p>
      <w:pPr>
        <w:spacing w:after="0"/>
        <w:ind w:left="0"/>
        <w:jc w:val="both"/>
      </w:pPr>
      <w:r>
        <w:rPr>
          <w:rFonts w:ascii="Times New Roman"/>
          <w:b w:val="false"/>
          <w:i w:val="false"/>
          <w:color w:val="000000"/>
          <w:sz w:val="28"/>
        </w:rPr>
        <w:t>
      1992 жылғы қыркүйектен 2001 жылғы ақпанға дейінгі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bookmarkEnd w:id="27"/>
    <w:bookmarkStart w:name="z35" w:id="28"/>
    <w:p>
      <w:pPr>
        <w:spacing w:after="0"/>
        <w:ind w:left="0"/>
        <w:jc w:val="both"/>
      </w:pPr>
      <w:r>
        <w:rPr>
          <w:rFonts w:ascii="Times New Roman"/>
          <w:b w:val="false"/>
          <w:i w:val="false"/>
          <w:color w:val="000000"/>
          <w:sz w:val="28"/>
        </w:rPr>
        <w:t>
      2003 жылғы тамыздан 2008 жылғы қазанға дейінгі кезеңде Ирактағы халықаралық бітімгершілік операцияға бітімгерлер ретінде қатысқан Қазақстан Республикасының әскери қызметшілеріне;</w:t>
      </w:r>
    </w:p>
    <w:bookmarkEnd w:id="28"/>
    <w:bookmarkStart w:name="z36" w:id="29"/>
    <w:p>
      <w:pPr>
        <w:spacing w:after="0"/>
        <w:ind w:left="0"/>
        <w:jc w:val="both"/>
      </w:pPr>
      <w:r>
        <w:rPr>
          <w:rFonts w:ascii="Times New Roman"/>
          <w:b w:val="false"/>
          <w:i w:val="false"/>
          <w:color w:val="000000"/>
          <w:sz w:val="28"/>
        </w:rPr>
        <w:t>
      Таулы Қарабақтағы этносаралық жанжалды реттеуге қатысқан әскери қызметшілерге, сондай-ақ бұрынғы КСР Одағының ішкі істер және мемлекеттік қауіпсіздік органдарының басшы және қатардағы құрамының адамдары;</w:t>
      </w:r>
    </w:p>
    <w:bookmarkEnd w:id="29"/>
    <w:bookmarkStart w:name="z37" w:id="30"/>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 (әскери мамандар мен кеңесшілерді қоса алғанда);</w:t>
      </w:r>
    </w:p>
    <w:bookmarkEnd w:id="30"/>
    <w:bookmarkStart w:name="z38" w:id="31"/>
    <w:p>
      <w:pPr>
        <w:spacing w:after="0"/>
        <w:ind w:left="0"/>
        <w:jc w:val="both"/>
      </w:pPr>
      <w:r>
        <w:rPr>
          <w:rFonts w:ascii="Times New Roman"/>
          <w:b w:val="false"/>
          <w:i w:val="false"/>
          <w:color w:val="000000"/>
          <w:sz w:val="28"/>
        </w:rPr>
        <w:t>
      2) 21-23 наурыз - Наурыз мейрамы:</w:t>
      </w:r>
    </w:p>
    <w:bookmarkEnd w:id="31"/>
    <w:bookmarkStart w:name="z39" w:id="32"/>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w:t>
      </w:r>
    </w:p>
    <w:bookmarkEnd w:id="32"/>
    <w:bookmarkStart w:name="z40" w:id="33"/>
    <w:p>
      <w:pPr>
        <w:spacing w:after="0"/>
        <w:ind w:left="0"/>
        <w:jc w:val="both"/>
      </w:pPr>
      <w:r>
        <w:rPr>
          <w:rFonts w:ascii="Times New Roman"/>
          <w:b w:val="false"/>
          <w:i w:val="false"/>
          <w:color w:val="000000"/>
          <w:sz w:val="28"/>
        </w:rPr>
        <w:t>
      төрт және одан да көп кәмелетке толмаған балалары, оның ішінде кәмелеттік жасқа толғаннан кейін оқу орындарын бітіретін уақытқа дейін (бірақ жиырма үш жасқа толғанға дейін) орта, техникалық және кәсіптік, жоғары оқу орындарында күндізгі оқу нысаны бойынша оқитын балалары бар көп балалы отбасыларға;</w:t>
      </w:r>
    </w:p>
    <w:bookmarkEnd w:id="33"/>
    <w:bookmarkStart w:name="z41" w:id="34"/>
    <w:p>
      <w:pPr>
        <w:spacing w:after="0"/>
        <w:ind w:left="0"/>
        <w:jc w:val="both"/>
      </w:pPr>
      <w:r>
        <w:rPr>
          <w:rFonts w:ascii="Times New Roman"/>
          <w:b w:val="false"/>
          <w:i w:val="false"/>
          <w:color w:val="000000"/>
          <w:sz w:val="28"/>
        </w:rPr>
        <w:t>
      3) 9 мамыр - Жеңіс күні:</w:t>
      </w:r>
    </w:p>
    <w:bookmarkEnd w:id="34"/>
    <w:bookmarkStart w:name="z42" w:id="35"/>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w:t>
      </w:r>
    </w:p>
    <w:bookmarkEnd w:id="35"/>
    <w:bookmarkStart w:name="z43" w:id="3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w:t>
      </w:r>
    </w:p>
    <w:bookmarkEnd w:id="36"/>
    <w:bookmarkStart w:name="z44" w:id="3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bookmarkEnd w:id="37"/>
    <w:bookmarkStart w:name="z45" w:id="3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bookmarkEnd w:id="38"/>
    <w:bookmarkStart w:name="z46" w:id="3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w:t>
      </w:r>
    </w:p>
    <w:bookmarkEnd w:id="39"/>
    <w:bookmarkStart w:name="z47" w:id="4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w:t>
      </w:r>
    </w:p>
    <w:bookmarkEnd w:id="40"/>
    <w:bookmarkStart w:name="z48" w:id="4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bookmarkEnd w:id="41"/>
    <w:bookmarkStart w:name="z49" w:id="42"/>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bookmarkEnd w:id="42"/>
    <w:bookmarkStart w:name="z50" w:id="4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w:t>
      </w:r>
    </w:p>
    <w:bookmarkEnd w:id="43"/>
    <w:bookmarkStart w:name="z51" w:id="44"/>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w:t>
      </w:r>
    </w:p>
    <w:bookmarkEnd w:id="44"/>
    <w:bookmarkStart w:name="z52" w:id="45"/>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w:t>
      </w:r>
    </w:p>
    <w:bookmarkEnd w:id="45"/>
    <w:bookmarkStart w:name="z53" w:id="46"/>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w:t>
      </w:r>
    </w:p>
    <w:bookmarkEnd w:id="46"/>
    <w:bookmarkStart w:name="z54" w:id="47"/>
    <w:p>
      <w:pPr>
        <w:spacing w:after="0"/>
        <w:ind w:left="0"/>
        <w:jc w:val="both"/>
      </w:pPr>
      <w:r>
        <w:rPr>
          <w:rFonts w:ascii="Times New Roman"/>
          <w:b w:val="false"/>
          <w:i w:val="false"/>
          <w:color w:val="000000"/>
          <w:sz w:val="28"/>
        </w:rPr>
        <w:t>
      бұрынғы КСР Одағынан тыс қарыжерлерде қуғын-сүргіндерді кеңес соттары мен басқа да органдардың қолдануы;</w:t>
      </w:r>
    </w:p>
    <w:bookmarkEnd w:id="47"/>
    <w:bookmarkStart w:name="z55" w:id="48"/>
    <w:p>
      <w:pPr>
        <w:spacing w:after="0"/>
        <w:ind w:left="0"/>
        <w:jc w:val="both"/>
      </w:pPr>
      <w:r>
        <w:rPr>
          <w:rFonts w:ascii="Times New Roman"/>
          <w:b w:val="false"/>
          <w:i w:val="false"/>
          <w:color w:val="000000"/>
          <w:sz w:val="28"/>
        </w:rPr>
        <w:t>
      Екінші дүние жүзілік соғыс кезінде (қарапайым адамдар мен әскери қызметшілерді) тұрақты армия әскери трибуналдарының айыптауы;</w:t>
      </w:r>
    </w:p>
    <w:bookmarkEnd w:id="48"/>
    <w:bookmarkStart w:name="z56" w:id="49"/>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49"/>
    <w:bookmarkStart w:name="z57" w:id="50"/>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50"/>
    <w:bookmarkStart w:name="z58" w:id="51"/>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 қақарсы қоныс аударуға ұшыраған адамдарға;</w:t>
      </w:r>
    </w:p>
    <w:bookmarkEnd w:id="51"/>
    <w:bookmarkStart w:name="z59" w:id="52"/>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w:t>
      </w:r>
    </w:p>
    <w:bookmarkEnd w:id="52"/>
    <w:bookmarkStart w:name="z60" w:id="53"/>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53"/>
    <w:bookmarkStart w:name="z61" w:id="54"/>
    <w:p>
      <w:pPr>
        <w:spacing w:after="0"/>
        <w:ind w:left="0"/>
        <w:jc w:val="both"/>
      </w:pPr>
      <w:r>
        <w:rPr>
          <w:rFonts w:ascii="Times New Roman"/>
          <w:b w:val="false"/>
          <w:i w:val="false"/>
          <w:color w:val="000000"/>
          <w:sz w:val="28"/>
        </w:rPr>
        <w:t>
      бірінші, екінші, үшінші топтағы мүгедектігі бар адамдарға және жеті жасқа дейінгі, жетіден он сегіз жасқа дейінгі бірінші, екінші, үшінші топтағы мүгедектігі бар балаларға;</w:t>
      </w:r>
    </w:p>
    <w:bookmarkEnd w:id="54"/>
    <w:bookmarkStart w:name="z62" w:id="55"/>
    <w:p>
      <w:pPr>
        <w:spacing w:after="0"/>
        <w:ind w:left="0"/>
        <w:jc w:val="both"/>
      </w:pPr>
      <w:r>
        <w:rPr>
          <w:rFonts w:ascii="Times New Roman"/>
          <w:b w:val="false"/>
          <w:i w:val="false"/>
          <w:color w:val="000000"/>
          <w:sz w:val="28"/>
        </w:rPr>
        <w:t>
      6) 16 желтоқсан - Тәуелсіздік күні:</w:t>
      </w:r>
    </w:p>
    <w:bookmarkEnd w:id="55"/>
    <w:bookmarkStart w:name="z63" w:id="56"/>
    <w:p>
      <w:pPr>
        <w:spacing w:after="0"/>
        <w:ind w:left="0"/>
        <w:jc w:val="both"/>
      </w:pPr>
      <w:r>
        <w:rPr>
          <w:rFonts w:ascii="Times New Roman"/>
          <w:b w:val="false"/>
          <w:i w:val="false"/>
          <w:color w:val="000000"/>
          <w:sz w:val="28"/>
        </w:rPr>
        <w:t>
      75 және одан жоғары жастағы зейнеткерлерге;</w:t>
      </w:r>
    </w:p>
    <w:bookmarkEnd w:id="56"/>
    <w:bookmarkStart w:name="z64" w:id="57"/>
    <w:p>
      <w:pPr>
        <w:spacing w:after="0"/>
        <w:ind w:left="0"/>
        <w:jc w:val="both"/>
      </w:pPr>
      <w:r>
        <w:rPr>
          <w:rFonts w:ascii="Times New Roman"/>
          <w:b w:val="false"/>
          <w:i w:val="false"/>
          <w:color w:val="000000"/>
          <w:sz w:val="28"/>
        </w:rPr>
        <w:t xml:space="preserve">
      1986 жылғы 17-18 желтоқсан оқиғаларына қатысқан, "Жаппай саяси қуғын-сүргін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адамдарға беріледі.</w:t>
      </w:r>
    </w:p>
    <w:bookmarkEnd w:id="57"/>
    <w:bookmarkStart w:name="z65" w:id="58"/>
    <w:p>
      <w:pPr>
        <w:spacing w:after="0"/>
        <w:ind w:left="0"/>
        <w:jc w:val="both"/>
      </w:pPr>
      <w:r>
        <w:rPr>
          <w:rFonts w:ascii="Times New Roman"/>
          <w:b w:val="false"/>
          <w:i w:val="false"/>
          <w:color w:val="000000"/>
          <w:sz w:val="28"/>
        </w:rPr>
        <w:t>
      7. Әлеуметтік көмек мұқтаж азаматтардың жекелеген келесі санаттарына көрсетіледі:</w:t>
      </w:r>
    </w:p>
    <w:bookmarkEnd w:id="58"/>
    <w:bookmarkStart w:name="z66" w:id="59"/>
    <w:p>
      <w:pPr>
        <w:spacing w:after="0"/>
        <w:ind w:left="0"/>
        <w:jc w:val="both"/>
      </w:pPr>
      <w:r>
        <w:rPr>
          <w:rFonts w:ascii="Times New Roman"/>
          <w:b w:val="false"/>
          <w:i w:val="false"/>
          <w:color w:val="000000"/>
          <w:sz w:val="28"/>
        </w:rPr>
        <w:t>
      азаматқа (отбасына) не оның мүлкіне табиғи зілзаланың немесе өрттің салдарынан нұқсан келген кезде – өмірлік қиын жағдай туындаған сәттен бастап алты ай ішінде тұрғын үй (тұрғын үй құрылысы) иелерінің біріне - 50 айлық есептік көрсеткіш мөлшерінде, бір рет;</w:t>
      </w:r>
    </w:p>
    <w:bookmarkEnd w:id="59"/>
    <w:bookmarkStart w:name="z67" w:id="60"/>
    <w:p>
      <w:pPr>
        <w:spacing w:after="0"/>
        <w:ind w:left="0"/>
        <w:jc w:val="both"/>
      </w:pPr>
      <w:r>
        <w:rPr>
          <w:rFonts w:ascii="Times New Roman"/>
          <w:b w:val="false"/>
          <w:i w:val="false"/>
          <w:color w:val="000000"/>
          <w:sz w:val="28"/>
        </w:rPr>
        <w:t>
      ауыр материалдық жағдайына байланысты (кедейлік шегінен төмен табысы бар, азық-түлік себетінен төмен табысы бар) азаматтарға бір рет -16 айлық есептік көрсеткіш мөлшерінде;</w:t>
      </w:r>
    </w:p>
    <w:bookmarkEnd w:id="60"/>
    <w:bookmarkStart w:name="z68" w:id="61"/>
    <w:p>
      <w:pPr>
        <w:spacing w:after="0"/>
        <w:ind w:left="0"/>
        <w:jc w:val="both"/>
      </w:pPr>
      <w:r>
        <w:rPr>
          <w:rFonts w:ascii="Times New Roman"/>
          <w:b w:val="false"/>
          <w:i w:val="false"/>
          <w:color w:val="000000"/>
          <w:sz w:val="28"/>
        </w:rPr>
        <w:t>
      қайтыс болған туыстарын, қайтыс болған күні уәкілетті органда жұмыссыз ретінде тіркелген ерлі-зайыптыларды жерлеуге азаматтарға, сондай-ақ кәмелетке толмаған балаларды жерлеуге аз қамтылған отбасылардан шыққан адамдарға бір рет -15 айлық есептік көрсеткіш мөлшерінде;</w:t>
      </w:r>
    </w:p>
    <w:bookmarkEnd w:id="61"/>
    <w:bookmarkStart w:name="z69" w:id="62"/>
    <w:p>
      <w:pPr>
        <w:spacing w:after="0"/>
        <w:ind w:left="0"/>
        <w:jc w:val="both"/>
      </w:pPr>
      <w:r>
        <w:rPr>
          <w:rFonts w:ascii="Times New Roman"/>
          <w:b w:val="false"/>
          <w:i w:val="false"/>
          <w:color w:val="000000"/>
          <w:sz w:val="28"/>
        </w:rPr>
        <w:t>
      азаматтарға жедел емделуге (ота) медициналық мекемеден шығару эпикризінің көшірмесі негізінде бір рет -15 айлық есептік көрсеткіш мөлшерінде;</w:t>
      </w:r>
    </w:p>
    <w:bookmarkEnd w:id="62"/>
    <w:bookmarkStart w:name="z70" w:id="63"/>
    <w:p>
      <w:pPr>
        <w:spacing w:after="0"/>
        <w:ind w:left="0"/>
        <w:jc w:val="both"/>
      </w:pPr>
      <w:r>
        <w:rPr>
          <w:rFonts w:ascii="Times New Roman"/>
          <w:b w:val="false"/>
          <w:i w:val="false"/>
          <w:color w:val="000000"/>
          <w:sz w:val="28"/>
        </w:rPr>
        <w:t>
      әлеуметтік мәні бар аурулары туберкулез бар адамдарға стационарда емделу кезеңінде бір рет -15 айлық есептік көрсеткіш мөлшерінде;</w:t>
      </w:r>
    </w:p>
    <w:bookmarkEnd w:id="63"/>
    <w:bookmarkStart w:name="z71" w:id="64"/>
    <w:p>
      <w:pPr>
        <w:spacing w:after="0"/>
        <w:ind w:left="0"/>
        <w:jc w:val="both"/>
      </w:pPr>
      <w:r>
        <w:rPr>
          <w:rFonts w:ascii="Times New Roman"/>
          <w:b w:val="false"/>
          <w:i w:val="false"/>
          <w:color w:val="000000"/>
          <w:sz w:val="28"/>
        </w:rPr>
        <w:t>
      әлеуметтік мәні бар аурулары қатерлі ісік бар адамдарға, бір рет -15 айлық есептік көрсеткіш мөлшерінде;</w:t>
      </w:r>
    </w:p>
    <w:bookmarkEnd w:id="64"/>
    <w:bookmarkStart w:name="z72" w:id="65"/>
    <w:p>
      <w:pPr>
        <w:spacing w:after="0"/>
        <w:ind w:left="0"/>
        <w:jc w:val="both"/>
      </w:pPr>
      <w:r>
        <w:rPr>
          <w:rFonts w:ascii="Times New Roman"/>
          <w:b w:val="false"/>
          <w:i w:val="false"/>
          <w:color w:val="000000"/>
          <w:sz w:val="28"/>
        </w:rPr>
        <w:t>
      бас бостандығынан айыру орындарынан босатылған, пробация қызметінің есебінде тұрған адамдарға бір рет -16 айлық есептік көрсеткіш мөлшерінде;</w:t>
      </w:r>
    </w:p>
    <w:bookmarkEnd w:id="65"/>
    <w:bookmarkStart w:name="z73" w:id="66"/>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1 және 2 дәрежелі "Ана даңқы" ордендерімен наградталған көп балалы аналарға, Бұқар жырау ауданының мектепке дейінгі білім беру ұйымдарында тәрбиеленетін және оқитын балалары бар көп балалы отбасыларға құнының 50% бірыңғай мөлшерде мектепке дейінгі білім беру ұйымына ақы төлеу, тоқсан сайын;</w:t>
      </w:r>
    </w:p>
    <w:bookmarkEnd w:id="66"/>
    <w:bookmarkStart w:name="z74" w:id="67"/>
    <w:p>
      <w:pPr>
        <w:spacing w:after="0"/>
        <w:ind w:left="0"/>
        <w:jc w:val="both"/>
      </w:pPr>
      <w:r>
        <w:rPr>
          <w:rFonts w:ascii="Times New Roman"/>
          <w:b w:val="false"/>
          <w:i w:val="false"/>
          <w:color w:val="000000"/>
          <w:sz w:val="28"/>
        </w:rPr>
        <w:t>
      адамның иммун тапшылығы вирусы (АИТВ) бар балалардың ата - аналарына немесе заңды өкілдеріне-бір күнтізбелік жыл ішінде ай сайын ең төменгі күнкөріс деңгейінің 2 (екі) еселенген мөлшерінде.</w:t>
      </w:r>
    </w:p>
    <w:bookmarkEnd w:id="67"/>
    <w:bookmarkStart w:name="z75" w:id="68"/>
    <w:p>
      <w:pPr>
        <w:spacing w:after="0"/>
        <w:ind w:left="0"/>
        <w:jc w:val="both"/>
      </w:pPr>
      <w:r>
        <w:rPr>
          <w:rFonts w:ascii="Times New Roman"/>
          <w:b w:val="false"/>
          <w:i w:val="false"/>
          <w:color w:val="000000"/>
          <w:sz w:val="28"/>
        </w:rPr>
        <w:t>
      8.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68"/>
    <w:bookmarkStart w:name="z76" w:id="69"/>
    <w:p>
      <w:pPr>
        <w:spacing w:after="0"/>
        <w:ind w:left="0"/>
        <w:jc w:val="left"/>
      </w:pPr>
      <w:r>
        <w:rPr>
          <w:rFonts w:ascii="Times New Roman"/>
          <w:b/>
          <w:i w:val="false"/>
          <w:color w:val="000000"/>
        </w:rPr>
        <w:t xml:space="preserve"> 3-тарау. Әлеуметтік көмек көрсету тәртібі</w:t>
      </w:r>
    </w:p>
    <w:bookmarkEnd w:id="69"/>
    <w:bookmarkStart w:name="z77" w:id="70"/>
    <w:p>
      <w:pPr>
        <w:spacing w:after="0"/>
        <w:ind w:left="0"/>
        <w:jc w:val="both"/>
      </w:pPr>
      <w:r>
        <w:rPr>
          <w:rFonts w:ascii="Times New Roman"/>
          <w:b w:val="false"/>
          <w:i w:val="false"/>
          <w:color w:val="000000"/>
          <w:sz w:val="28"/>
        </w:rPr>
        <w:t>
      9. Әлеуметтік көмек көрсету тәртібі Үлгілік қағидаларға сәйкес айқындалады.</w:t>
      </w:r>
    </w:p>
    <w:bookmarkEnd w:id="70"/>
    <w:bookmarkStart w:name="z78" w:id="71"/>
    <w:p>
      <w:pPr>
        <w:spacing w:after="0"/>
        <w:ind w:left="0"/>
        <w:jc w:val="both"/>
      </w:pPr>
      <w:r>
        <w:rPr>
          <w:rFonts w:ascii="Times New Roman"/>
          <w:b w:val="false"/>
          <w:i w:val="false"/>
          <w:color w:val="000000"/>
          <w:sz w:val="28"/>
        </w:rPr>
        <w:t xml:space="preserve">
      10. Мереке күндеріне және естелік даталарына әлеуметтік көмек алушылардан өтініштер мен қоса берілетін құжаттар талап етілмей, уәкілетті ұйымның не өзге де ұйымдардың ұсынымы бойынша ЖАО бекітетін тізім бойынша көрсетіледі. </w:t>
      </w:r>
    </w:p>
    <w:bookmarkEnd w:id="71"/>
    <w:bookmarkStart w:name="z79" w:id="72"/>
    <w:p>
      <w:pPr>
        <w:spacing w:after="0"/>
        <w:ind w:left="0"/>
        <w:jc w:val="both"/>
      </w:pPr>
      <w:r>
        <w:rPr>
          <w:rFonts w:ascii="Times New Roman"/>
          <w:b w:val="false"/>
          <w:i w:val="false"/>
          <w:color w:val="000000"/>
          <w:sz w:val="28"/>
        </w:rPr>
        <w:t>
      11. Әлеуметтік көмек ұсынуға шығыстарды қаржыландыру Бұқар жырау ауданының бюджетінде көзделген ағымдағы қаржы жылына арналған қаражат шегінде жүзеге асырылады.</w:t>
      </w:r>
    </w:p>
    <w:bookmarkEnd w:id="72"/>
    <w:bookmarkStart w:name="z80" w:id="73"/>
    <w:p>
      <w:pPr>
        <w:spacing w:after="0"/>
        <w:ind w:left="0"/>
        <w:jc w:val="both"/>
      </w:pPr>
      <w:r>
        <w:rPr>
          <w:rFonts w:ascii="Times New Roman"/>
          <w:b w:val="false"/>
          <w:i w:val="false"/>
          <w:color w:val="000000"/>
          <w:sz w:val="28"/>
        </w:rPr>
        <w:t>
      12.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73"/>
    <w:bookmarkStart w:name="z81" w:id="74"/>
    <w:p>
      <w:pPr>
        <w:spacing w:after="0"/>
        <w:ind w:left="0"/>
        <w:jc w:val="both"/>
      </w:pPr>
      <w:r>
        <w:rPr>
          <w:rFonts w:ascii="Times New Roman"/>
          <w:b w:val="false"/>
          <w:i w:val="false"/>
          <w:color w:val="000000"/>
          <w:sz w:val="28"/>
        </w:rPr>
        <w:t>
      13. Әлеуметтік көмекті көрсету шешім қабылданған күннен бастап 30 жұмыс күні ішінде аударылады.</w:t>
      </w:r>
    </w:p>
    <w:bookmarkEnd w:id="74"/>
    <w:bookmarkStart w:name="z82" w:id="75"/>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75"/>
    <w:bookmarkStart w:name="z83" w:id="76"/>
    <w:p>
      <w:pPr>
        <w:spacing w:after="0"/>
        <w:ind w:left="0"/>
        <w:jc w:val="both"/>
      </w:pPr>
      <w:r>
        <w:rPr>
          <w:rFonts w:ascii="Times New Roman"/>
          <w:b w:val="false"/>
          <w:i w:val="false"/>
          <w:color w:val="000000"/>
          <w:sz w:val="28"/>
        </w:rPr>
        <w:t>
      14. Әлеуметтік көмек мына жағдайларда тоқтатылады:</w:t>
      </w:r>
    </w:p>
    <w:bookmarkEnd w:id="76"/>
    <w:bookmarkStart w:name="z84" w:id="77"/>
    <w:p>
      <w:pPr>
        <w:spacing w:after="0"/>
        <w:ind w:left="0"/>
        <w:jc w:val="both"/>
      </w:pPr>
      <w:r>
        <w:rPr>
          <w:rFonts w:ascii="Times New Roman"/>
          <w:b w:val="false"/>
          <w:i w:val="false"/>
          <w:color w:val="000000"/>
          <w:sz w:val="28"/>
        </w:rPr>
        <w:t>
      1) алушы қайтыс болған;</w:t>
      </w:r>
    </w:p>
    <w:bookmarkEnd w:id="77"/>
    <w:bookmarkStart w:name="z85" w:id="78"/>
    <w:p>
      <w:pPr>
        <w:spacing w:after="0"/>
        <w:ind w:left="0"/>
        <w:jc w:val="both"/>
      </w:pPr>
      <w:r>
        <w:rPr>
          <w:rFonts w:ascii="Times New Roman"/>
          <w:b w:val="false"/>
          <w:i w:val="false"/>
          <w:color w:val="000000"/>
          <w:sz w:val="28"/>
        </w:rPr>
        <w:t>
      2) алушы Бұқар жырау ауданынан тыс жерге тұрақты тұруға кеткен;</w:t>
      </w:r>
    </w:p>
    <w:bookmarkEnd w:id="78"/>
    <w:bookmarkStart w:name="z86" w:id="79"/>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w:t>
      </w:r>
    </w:p>
    <w:bookmarkEnd w:id="79"/>
    <w:bookmarkStart w:name="z87" w:id="80"/>
    <w:p>
      <w:pPr>
        <w:spacing w:after="0"/>
        <w:ind w:left="0"/>
        <w:jc w:val="both"/>
      </w:pPr>
      <w:r>
        <w:rPr>
          <w:rFonts w:ascii="Times New Roman"/>
          <w:b w:val="false"/>
          <w:i w:val="false"/>
          <w:color w:val="000000"/>
          <w:sz w:val="28"/>
        </w:rPr>
        <w:t>
      4) өтініш беруші жалған мәліметтерді ұсынғаны анықталған жағдайларда тоқтатылады.</w:t>
      </w:r>
    </w:p>
    <w:bookmarkEnd w:id="80"/>
    <w:bookmarkStart w:name="z88" w:id="81"/>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81"/>
    <w:bookmarkStart w:name="z89" w:id="82"/>
    <w:p>
      <w:pPr>
        <w:spacing w:after="0"/>
        <w:ind w:left="0"/>
        <w:jc w:val="both"/>
      </w:pPr>
      <w:r>
        <w:rPr>
          <w:rFonts w:ascii="Times New Roman"/>
          <w:b w:val="false"/>
          <w:i w:val="false"/>
          <w:color w:val="000000"/>
          <w:sz w:val="28"/>
        </w:rPr>
        <w:t>
      15. Жәрдемақылардың артық төленген сомалары – ерікті, ал бас тартқан жағдайда сот тәртібімен қайтарылуға жатады.</w:t>
      </w:r>
    </w:p>
    <w:bookmarkEnd w:id="82"/>
    <w:bookmarkStart w:name="z90" w:id="83"/>
    <w:p>
      <w:pPr>
        <w:spacing w:after="0"/>
        <w:ind w:left="0"/>
        <w:jc w:val="left"/>
      </w:pPr>
      <w:r>
        <w:rPr>
          <w:rFonts w:ascii="Times New Roman"/>
          <w:b/>
          <w:i w:val="false"/>
          <w:color w:val="000000"/>
        </w:rPr>
        <w:t xml:space="preserve"> 5-тарау. Қорытынды ереже</w:t>
      </w:r>
    </w:p>
    <w:bookmarkEnd w:id="83"/>
    <w:bookmarkStart w:name="z91" w:id="84"/>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