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74f9" w14:textId="ef57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"Жаңаарқа ауданының мәслихатының 2018 жылғы 29 наурыздағы № 26/198 "Жаңаарқа аудандық мәслихат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2022 жылғы 4 мамырдағы № 23/162 шешімі. Қазақстан Республикасының Әділет министрлігінде 2022 жылғы 12 мамырда № 27988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"Жаңаарқа аудандық мәслихат аппаратының "Б" корпусы мемлекеттік әкімшілік қызметшілерінің қызметін бағалаудың әдістемесін бекіту туралы" Жаңаарқа ауданының мәслихатының 2018 жылғы 29 наурыздағы № 26/198 (нормативтік құқықтық актілерді мемлекеттік тіркеу тізілімінде № 4707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