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f119" w14:textId="e8bf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2022 жылғы 24 ақпандағы № VII-15/122 шешімі. Қазақстан Республикасының Әділет министрлігінде 2022 жылғы 4 наурызда № 27017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аудандық мәслихатының кейбір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"Қарқаралы ауданының бөлек жергілікті қоғамдастық жиындарын өткізудің қағидаларын бекіту туралы" 2014 жылғы 21 қарашадағы № 33/282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2867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"Қарқаралы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арттырылуы туралы" 2018 жылғы 21 маусымдағы № VI-29/263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4860 болып тіркелген).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