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cecd" w14:textId="802c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2022 жылғы 22 қарашадағы № 346 қаулысы. Қазақстан Республикасының Әділет министрлігінде 2022 жылғы 23 қарашада № 30683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Қарқаралы ауданының әкімдігінің 2021 жылғы 24 ақпандағы № 93 "Қарқаралы ауданының аумағында көшпелі сауданы жүзеге асыру үшін арнайы бөлінген орындарды анықтау туралы" қаулысының (Нормативтік құқықтық актілерді мемлекеттік тіркеу тізілімінде № 6222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Қарқаралы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инфрақұрылым (тауарлардың ұқсас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"Шапағат" дүкеніне қарама-қарсы, Қосыбаев көшесі 65а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"Қарқаралы" қонақ үйіне қарама-қарсы, Т. Әубәкіров көшесі 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"Қарағанды облысы Қарқаралы ауданы әкімінің аппараты" мемлекеттік мекемесінің ғимаратына қарама-қарсы, Т. Әубәкіров көшесі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қаласы, "Қарағанды облысы бойынша мемлекеттік кірістер департаментінің Қарқаралы ауданы бойынша мемлекеттік кірістер басқармасы" Республикалық мемлекеттік мекемесінің ғимаратына қарама-қарсы, Ермеков көшесі 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кенті, 19 орам, № 1 үйдегі "В.Бекжанова" жеке кәсіпкері дәріханасының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кенті, 18 орам, "Салтанат"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ауылы, "Қазпошта" акционерлік қоғамының аудандық пошта байланысы учаскесінің, ауылдық пошта байланысы бөлімшесінің ғимаратына қарама-қарсы, Мәди көшесі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округі, Ынталы ауылы, "Қарқаралы мәдени-сауық орталығы" коммуналдық мемлекеттік қазыналық кәсіпорнының Ынталы ауылы клубының ғимаратына қарама-қарсы, Бейбітшілік көшесі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ауылдық округі, Талды ауылы, "Қарағайлы мәдени-сауық орталығы" коммуналдық мемлекеттік қазыналық кәсіпорнының Талды ауылы клубының ғимаратына қарама-қарсы, Жамалиден көшесі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округі, Көктас ауылы, Салт үйі ғимаратына қарама-қарсы, Абай көшесі 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округі, Татан ауылы, "Алтын дән" дүкеніне қарама-қарсы, Орталық көшесі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ауылдық округі, Өсібай ауылы, "Егіндібұлақ мәдени-сауық орталығы" коммуналдық мемлекеттік қазыналық кәсіпорнының Өсібай ауылы клубының ғимаратына қарама-қарсы, Ж. Елебеков көшесі 6/2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Әбдіров ауылдық округі, Жарлы ауылы, жеке кәсіпкер А. Тойбеков дүкеніне қарама-қарсы, Машани көшесі 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округі, Ақтасты ауылы, "Айнұр" дүкеніне қарама-қарсы, Қазыбек Би көшесі,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округі, Бүркітті ауылы, "Қарқаралы ауданы Қырғыз ауылдық округі әкімінің аппараты" мемлекеттік мекемесі ғимаратының оң жағында, Тың көшесі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округі, Аппаз ауылы, "Аппаз" шаруа қожалығы ғимаратына қарама-қарсы, А. Азиев көшесі 9/1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округі, Томар ауылы, "Томар ауылының дәрігерлік амбулаториясы" коммуналдық мемлекеттік мекемесінің ғимаратына қарама-қарсы, Достық көшесі 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