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07ce" w14:textId="5490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Қарқаралы ауданы әкімінің 2018 жылғы 11 желтоқсандағы № 05 "Қарқаралы ауданы бойынша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әкімінің 2022 жылғы 30 желтоқсандағы № 3 шешімі. Қазақстан Республикасының Әділет министрлігінде 2022 жылғы 30 желтоқсанда № 31469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Қарқаралы ауданы әкімінің 2018 жылғы 11 желтоқсандағы № 05 "Қарқаралы ауданы бойынша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5074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Қарқаралы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Қарқаралы аудандық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2018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 бойынша сайлау учаскелері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566 Орман-тоғай сайлау учаскесі: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Қарқаралы қаласы, "Қарқаралы қаласының Мәди Бапиұлы атындағы № 44 жалпы орта білім беретін мектебі" коммуналдык мемлекеттік мекемесі, Мәди көшесі, 1 үй;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Ж.Ақбаев, А.Байтұрсынов, Сеңкібай батыр, М.Бекметов, Қ.Қуанышбаев, Мәди, М.Мамыраев, П.Теряев көшелеріндегі тұрғын үйлер, "Қарағанды облысы Қарқаралы ауданының психонервологиялық медициналық-әлеуметтік мекемесі" коммуналдық мемлекеттік мекемесі, " Балқарағай" орам, "Тасбұлақ" орам, "Кооператор" демалыс базасы, "Қарму" демалыс базасы, "Жас Дәурен" орам, "Кендара" орам, "Аюшат" кардон, "Тасбұлақ" орам, "Александр бұлағы" кардон, "Ескі тәлімбағы";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№ 567 Орталық сайлау учаскесі: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Қарқаралы қаласы, "Шолпан Жандарбекова атындағы Қарқаралы қаласының Мәдени-сауық орталығы" коммуналдық мемлекеттік қазыналық кәсіпорыны, Т. Әубәкіров көшесі, 38 үй;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М. Әуезов, А. Ермеков, А. Бөкейханов, Т. Әубәкіров көшелерінің тұрғын үйлері (137-ден 159-ға дейінгі үйлерді қоспағанда);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568 Жәнібеков сайлау учаскесі: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орталығы:Қарағанды облысы білім басқармасының Қарқаралы ауданы білім бөлімінің "Қарқаралы қаласының академик Орынбек Жәутіков атындағы № 1 жалпы білім беретін мектебі" коммуналдық мемлекеттік мекемесі, Жәнібеков көшесі, 38 үй;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Құнанбай Қажы, А.Қосыбаев, Жәнібеков, Асылбеков, К. Сатыбалдин, Г.Игенсартов Т.Әубәкіров (137-ден 159-ға дейінгі үйлер) көшелеріндегі тұрғын үйлері, "Мыңжасар Әдекенов атындағы Қарқаралы ауылшаруашылық колледжі" коммуналдық мемлекеттік қазыналық кәсіпорын, Т.Әубәкіров көшесі 133 Б;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№796 Техникумдық сайлау учаскесі;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Қарқаралы қаласы, "Балалар және жас өспірімдер орталығы", коммуналдық мемлекеттік мекемесі В.Рей көшесі, 50 үй;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Жанақ ақын, В. Рей, Абая, 78 Коммунар, көшелеріндегі тұрғын үйлер, "Шахтер" бөлімшесі, "Турбаза" демалыс базасы, "Каскад", "Оян-аға", "Кімасар" демалыс үйлері, "Қызылтас", "Линда", "Пашенная", "Кімасар", "Жауыртоғай", "Шолақдара", "Шоқпартас" орам, "Ақтопырақ" орман-тоғай үйлері, "Барс", "Политехник" орам, "Қарқаралы аудандық орталық ауруханасы" коммуналдық мемлекеттік кәсіпорын;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№ 568 Жәнібеков сайлау учаскесі: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Қарқаралы қаласы, "Қарқаралы қаласының академик О.А. Жаутыков атындағы жалпы білім беретін № 1 қазақ орта мектебі" коммуналдық мемлекеттік мекемесі, Жәнібеков көшесі, 38 үй;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Құнанбай Қажы, А.Қосыбаев, Жәнібеков, Асылбеков, К. Сатыбалдин, Ғ.Игенсартов Т.Әубәкіров (137-ден 159-ға дейінгі үйлер) көшелеріндегі тұрғын үйлері, "Мыңжасар Әдекенов атындағы Қарқаралы ауылшаруашылық колледжі" коммуналдық мемлекеттік қазыналық кәсіпорын, Т.Әубәкіров көшесі 133 Б;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№796 Техникумдық сайлау учаскесі;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Қарқаралы қаласы, "Балалар және жас өспірімдер орталығы", коммуналдық мемлекеттік мекемесі В.Рей көшесі, 50 үй;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Жанақ ақын, В. Рей, Абая, 78 Коммунар, көшелеріндегі тұрғын үйлер, "Шахтер" бөлімшесі, "Турбаза" демалыс базасы, "Каскад", "Оян-аға", "Кімасар" демалыс үйлері, "Қызылтас", "Линда", "Пашенная", "Кімасар", "Жауыртоғай", "Шолақдара", "Шоқпартас" орам, "Ақтопырақ" орман-тоғай үйлері, "Барс", "Политехник" орам, "Қарқаралы аудандық орталық ауруханасы" коммуналдық мемлекеттік кәсіпорын;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569 Металлург сайлау учаскесі: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Қарағайлы кенті, "Қарағанды облысы Қарқаралы ауданы Қарағайлы кентінің жалпы білім беретін № 16 орта мектебі" коммуналдық мемлекеттік мекемесі, 19-квартал, 20А үй;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№ 18, № 19, № 21, № 23, № 26, № 27 кварталдарының тұрғын үйлері, А.Ыбраев, Өнеркәсіп, Қ.Сәтпаев, Талды, Н.Әбдіров көшелерінің тұрғын үйлері, Ақтерек елді мекені, "Бидайық" орман – тоғай үйі;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570 Мектеп сайлау учаскесі: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Қарағайлы кенті, "Қарағанды облысы Қарқаралы ауданы Қарағайлы кентінің жалпы білім беретін № 17 орта мектебі" коммуналдық мемлекеттік мекемесі, Ленин көшесі, 46 үй;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13 кварталдың тұрғын үйлері, Алматы орамының тұрғын үйлері, Б.Момышұлы, Ж.Жүнісов, Н.Төлеубаев, А.Машанов, Крайняя, Ленин, А.Байтұрсынов, Атақоныс, Абай, Центральная, Қ.Аманжолов, Кенді өлке көшелерінің тұрғын үйлері;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№797 Актерек сайлау учаскесі: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Ақтерек ауылы, "Қарағанды ​​облысы білім басқармасының Қарқаралы ауданы, Ақтерек ауылының № 26 Ахмет Байтұрсынов атындағы негізгі орта мектебі" коммуналдық мемлекеттік мекемесі, Ленин көшесі, 46-үй;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Актерек ауылы және Ақтерек ауылына қарасты қыстақтар;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№ 571 Егіндібұлақ сайлау учаскесі: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Егіндібұлақ ауылы, Егіндібұлақ ауылының "Мәдени-сауық орталығы" коммуналдық мемлекеттік қазыналық кәсіпорыны, Мәди көшесі, 14 үй;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Абай, Байжұманов, Балқантау, Айтбаев, Дара, Елебеков, Есжанов, Қазыбек Би, Мәди, Әбішев, Нұрмақов, Жәкешов, Киров, Совет, Тәттімбет, Ақаев, Ахметов, Гагарин көшелерінің тұрғын үйлері және Егіндібұлақ ауылдық округіне қарасты қыстақтар;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572 Абай сайлау учаскесі: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Айнабұлақ ауылы, Абай ауылдық клубы, Тәттімбет көшесі, 15 үй;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Айнабұлақ ауылы және Айнабұлақ ауылына қарасты қыстақтар;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573 Мыржық сайлау учаскесі: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Мыржық ауылы, Мыржық 16 үй 1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Мыржық ауылы және Мыржық ауылына қарасты қыстақтар;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574 Ақжол сайлау учаскесі: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орталығы: Ақжол ауылы, Ақжол ауылының клубы, Мамыраев көшесі, 16 үй;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Ақжол ауылы, 9 разъезд және Ақжол ауылына қарасты қыстақтар;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№ 575 Жаңанегіз сайлау учаскесі: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Жаңанегіз ауылы, Жаңанегіз көшесі 16,1 үй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Жаңанегіз ауылы және Жаңанегіз ауылына қарасты қыстақтар; № 576 Қ. Аманжолов сайлау учаскесі: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Талды ауылы, Талды ауылының клубы, Жамалиден көшесі, 12 үй;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Талды ауылы, "Болпан", "Жалған" орман-тоғай үйлері және Талды ауылына қарасты қыстақтар;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577 Ақбай-Қызылбай сайлау учаскесі: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Ақбай-Қызылбай ауылы, "Қарағанды облысы білім басқармасының Қарқаралы ауданы Ақбай-Қызылбай ауылының № 24 негізгі орта мектебі" коммуналдық мемлекеттік мекемесі;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Ақбай-Қызылбай ауылы және Ақбай-Қызылбай ауылына қарасты қыстақтар;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578 Белдеутас сайлау учаскесі: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Белдеутас ауылы, "Қарағанды облысы білім басқармасының Қарқаралы ауданы Белдеутас ауылының № 52 бастауыш мектебі" коммуналдық мемлекеттік мекемесі;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Белдеутас ауылы және Белдеутас ауылына қарасты қыстақтар;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579 Ақтайлақ сайлау учаскесі: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Сарыобалы ауылы, Сарыобалы ауылдық клуб;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Сарыобалы ауылы және Сарыобалы ауылына қарасты қыстақтар;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580 Аққора сайлау учаскесі: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Аққора ауылы, Аққора 12 үй 1 пәтер, жеке үй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Аққора ауылы және Аққора ауылына қарасты қыстақтар;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581 Ақтасты сайлау учаскесі: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Ақтасты ауылы, Тәттімбет ауылдық клубы, Қазыбек би көшесі, 19 үй;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екарасы: Ақтасты ауылы, Шілдебай ауылы және Ақтасты ауылына қарасты қыстақтар;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582 Балқантау сайлау учаскесі: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ауылы, Қарабұлақ ауылының клубы, Қазақстан көшесі 4 үй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ауылы және Қарабұлақ ауылына қарасты қыстақтар;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583 Айнабұлақ сайлау учаскесі: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Айнабұлақ ауылы, "Қарағанды облысы білім басқармасының Қарқаралы ауданы Айнабұлақ ауылының № 38 негізгі орта мектебі" коммуналдық мемлекеттік мекемесі;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Айнабұлақ ауылы және Айнабұлақ ауылына қарасты қыстақтар;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584 Жаңақұрылыс сайлау учаскесі: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Бақты ауылы, "Қарағанды облысы білім басқармасының Қарқаралы ауданы Бақты ауылының жалпы білім беретін № 21 орта мектебі" коммуналдық мемлекеттік мекемесі, Тәуелсіздік көшесі, 17 үй;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Бақты ауылы, Шолаққайың ауылы және Бақты ауылына қарасты қыстақтар;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585 Абыз сайлау учаскесі: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Абыз ауылы, Абыз ауылының клуб ғимараты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Абыз ауылы және Абыз ауылына қарасты қыстақтар;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586 Бесоба сайлау учаскесі: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Бесоба ауылы, Бесоба ауылдық клубы, Әбдірасыл көшесі, 30 үй;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Бесоба ауылы, Қарашоқы ауылы және Бесоба ауылына қарасты қыстақтар;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587 Қызылту сайлау учаскесі: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Қызылту ауылы, "Қарағанды облысы білім басқармасының Қарқаралы ауданы "Қарағанды облысы Қарқаралы ауданы Қызылту ауылының № 13 негізгі орта мектебі" коммуналдық мемлекеттік мекемесі;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Қызылту ауылы және Қызылту ауылына қарасты қыстақтар;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588 Жаңатоған сайлау учаскесі: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Жаңатоған ауылы, "Қарағанды облысы білім басқармасының Қарқаралы ауданы Жаңатоған ауылының жалпы білім беретін № 14 орта мектебі" коммуналдық мемлекеттік мекемесі, Ұшқын көшесі, 39 үй;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Жаңатоған ауылы және Жаңатоған ауылына қарасты қыстақтар;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589 Ежебай сайлау учаскесі;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Ежебай ауылы, Ежебай 14 үй 2 пәтер, жеке үй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Ежебай ауылы және Ежебай ауылына қарасты қыстақтар;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590 Нүркен сайлау учаскесі: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Жарлы ауылы, Нүркен ауылының клубы, Машанов көшесі, 35 үй;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Жарлы ауылы, Ақшоқы ауылы, Жекежал ауылы, "Шонай", "Қаратоқа" орман-тоғай үйлері және Жарлы ауылына қарасты қыстақтар;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591 Аппаз сайлау учаскесі: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Аппаз ауылы, Аппаз ауылының клубы, Сейілхан көшесі, 10 үй;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Аппаз ауылы, Жалпақшілік ауылы, Саз ауылы және Аппаз ауылына қарасты қыстақтар;</w:t>
      </w:r>
    </w:p>
    <w:bookmarkEnd w:id="97"/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592 Милыбұлақ сайлау учаскесі: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Милыбұлақ ауылы, Милыбұлақ көшесі, 2 жеке үй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Милыбұлақ ауылы және Милыбұлақ ауылына қарасты қыстақтар;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593 Қаракөл сайлау учаскесі: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Қаракөл ауылы, Қаракөл ауылының клубы, Тың 25 жылдығы көшесі, 11 үй;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Қаракөл ауылы, Атантай ауылы және Қаракөл ауылына қарасты қыстақтар;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594 Көктас сайлау учаскесі: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Көктас ауылы, Көктас ауылының клубы, Молодежный көшесі, 29 үй;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Көктас ауылы және Көктас ауылына қарасты қыстақтар;</w:t>
      </w:r>
    </w:p>
    <w:bookmarkEnd w:id="106"/>
    <w:bookmarkStart w:name="z11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595 Жаңажол сайлау учаскесі: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Жаңажол ауылы, тұрғын үй № 32, 1 пәтер;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Жаңажол ауылы, Саумалкөл станциясы және Жаңажол ауылына қарасты қыстақтар;</w:t>
      </w:r>
    </w:p>
    <w:bookmarkEnd w:id="109"/>
    <w:bookmarkStart w:name="z1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596 Қырғыз сайлау учаскесі: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Бүркітті ауылы, Бүркітті ауылының клубы, Қоңырбаев көшесі, 9 үй.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Бүркітті ауылы, Жәнібек ауылы және Бүркітті ауылына қарасты қыстақтар;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597 Борлыбұлақ сайлау учаскесі: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Борлыбұлақ ауылы, "Қарағанды облысы білім басқармасының Қарқаралы ауданы Борлыбұлақ ауылының жалпы білім беретін № 42 негізгі орта мектебі" коммуналдық мемлекеттік мекемесі;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Борлыбұлақ ауылы, Кент ауылы және Борлыбұлақ ауылына қарасты қыстақтар;</w:t>
      </w:r>
    </w:p>
    <w:bookmarkEnd w:id="115"/>
    <w:bookmarkStart w:name="z12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598 Теміржол сайлау учаскесі: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Талды станциясы, Станция ғимараты;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Талды станциясы;</w:t>
      </w:r>
    </w:p>
    <w:bookmarkEnd w:id="118"/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599 Қоянды сайлау учаскесі: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Қоянды, "Қарағанды облысы білім басқармасының Қарқаралы ауданы Қоянды ауылының жалпы білім беретін № 35 орта мектебі" коммуналдық мемлекеттік мекемесі, Алаш көшесі, 2 үй;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Қоянды ауылы және Қоянды ауылына қарасты қыстақтар;</w:t>
      </w:r>
    </w:p>
    <w:bookmarkEnd w:id="121"/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600 Мәди сайлау учаскесі: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Айрық ауылы, Мәди ауылының клубы, Тәттімбет көшесі, 9 үй.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Айрық ауылы және Айрық ауылына қарасты қыстақтар;</w:t>
      </w:r>
    </w:p>
    <w:bookmarkEnd w:id="124"/>
    <w:bookmarkStart w:name="z13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601 Едірей сайлау учаскесі: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Едірей ауылы, Едірей тұрғын үй, № 13;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Едірей ауылы және Едірей ауылына қарасты қыстақтар;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602 Өсібай сайлау учаскесі: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Өсібай ауылы, Ныгмета Нурмакова ауылының клубы, Елебеков көшесі, 6 үй;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Өсібай ауылы, Көлбасы ауылы және Өсібай ауылына қарасты қыстақтар;</w:t>
      </w:r>
    </w:p>
    <w:bookmarkEnd w:id="130"/>
    <w:bookmarkStart w:name="z13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603 Бастал сайлау учаскесі: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Бастал ауылы, кітапхана ғимараты № 25;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Бастал ауылы және Бастал ауылына қарасты қыстақтар;</w:t>
      </w:r>
    </w:p>
    <w:bookmarkEnd w:id="133"/>
    <w:bookmarkStart w:name="z14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604 Тегісшілдік сайлау учаскесі: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Тегісшілдік ауылы, Тегісшілдік ауылының клубы, Т.Әубәкіров көшесі, 7 үй;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Тегісшілдік ауылы, Төңкеріс, Көктөбе орман-тоғай үйлері және Тегісшілдік ауылына қарасты қыстақтар;</w:t>
      </w:r>
    </w:p>
    <w:bookmarkEnd w:id="136"/>
    <w:bookmarkStart w:name="z14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605 Жарлы сайлау учаскесі: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Жарлы ауылы, "Қарағанды облысы білім бөлімінің Қарқаралы ауданы Жарлы ауылының жалпы білім беретін № 9 орта мектебі" коммуналдық мемлекеттік мекемесі;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Жарлы ауылы, Жаңабет орман-тоғай үйі және Жарлы ауылына қарасты қыстақтар;</w:t>
      </w:r>
    </w:p>
    <w:bookmarkEnd w:id="139"/>
    <w:bookmarkStart w:name="z14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606 Қарынши сайлау учаскесі: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Қарынши ауылы, тұрғын үй № 20;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Қарынши ауылы және Қарынши ауылына қарасты қыстақтар;</w:t>
      </w:r>
    </w:p>
    <w:bookmarkEnd w:id="142"/>
    <w:bookmarkStart w:name="z15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607 Татан сайлау учаскесі: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Татан ауылы, "Қарағанды облысы білім бөлімінің Қарқаралы ауданы Татан ауылының жалпы білім беретін № 23 орта мектебі" коммуналдық мемлекеттік мекемесі, Орталық көшесі, 4 үй;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Татан ауылы және Татан ауылына қарасты қыстақтар;</w:t>
      </w:r>
    </w:p>
    <w:bookmarkEnd w:id="145"/>
    <w:bookmarkStart w:name="z15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608 Қарағаш сайлау учаскесі: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Қарағаш ауылы, "Қарағанды облысы білім бөлімінің Қарқаралы ауданы Қарағаш ауылының жалпы білім беретін № 28 негізгі орта мектебі" коммуналдық мемлекеттік мекемесі;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Қарағаш ауылы, Айнабұлақ ауылы және Қарағаш ауылына қарасты қыстақтар;</w:t>
      </w:r>
    </w:p>
    <w:bookmarkEnd w:id="148"/>
    <w:bookmarkStart w:name="z15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609 Томар сайлау учаскесі: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Томар ауылы, "Қарағанды облысы білім бөлімінің Қарқаралы ауданы Томар ауылының жалпы білім беретін № 22 орта мектебі" коммуналдық мемлекеттік мекемесі, Мәди көшесі, 16 үй;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Томар ауылы және Томар ауылына қарасты қыстақтар;</w:t>
      </w:r>
    </w:p>
    <w:bookmarkEnd w:id="151"/>
    <w:bookmarkStart w:name="z15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610 Угар сайлау учаскесі: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Матақ ауылы, Матақ ауылының клубы, Мәдениет көшесі, 3А үй;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Матақ ауылы, "Жосалы" шипажайы, 6 разъезд және Матақ ауылына қарасты қыстақтар;</w:t>
      </w:r>
    </w:p>
    <w:bookmarkEnd w:id="154"/>
    <w:bookmarkStart w:name="z16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611 Ынталы сайлау учаскесі: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Ынталы ауылы, Ынталы ауылының клубы, Бейбітшілік көшесі, 13 үй;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Ынталы ауылы, 5 разъезд және Ынталы ауылына қарасты қыстақтар;</w:t>
      </w:r>
    </w:p>
    <w:bookmarkEnd w:id="157"/>
    <w:bookmarkStart w:name="z16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612 Шарықты сайлау учаскесі: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Теректі ауылы, "Қарағанды облыс білім бөлімінің Қарқаралы ауданы Теректі ауылының жалпы білім беретін № 30 орта мектебі" коммуналдық мемлекеттік мекемесі, Абай көшесі, 26 үй;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Теректі ауылы және Теректі ауылына қарасты қыстақтар;</w:t>
      </w:r>
    </w:p>
    <w:bookmarkEnd w:id="160"/>
    <w:bookmarkStart w:name="z16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613 Шөптікөл сайлау учаскесі: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Шөптікөл ауылы, Шөптікөл 6 үй, жеке ғимарат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Шөптікөл ауылы және Шөптікөл ауылына қарасты қыстақтар;</w:t>
      </w:r>
    </w:p>
    <w:bookmarkEnd w:id="163"/>
    <w:bookmarkStart w:name="z17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614 Қызылшілік сайлау учаскесі: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Қызылшілік ауылы, "Қарағанды облысы білім бөлімінің Қарқаралы ауданы Қызылшілік ауылының № 41 бастауыш мектебі" коммуналдық мемлекеттік мекемесі;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Қызылшілік ауылы, Айыр ауылы және Қызылшілік ауылына қарасты қыстақтар.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