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28ba6" w14:textId="8b28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Инватакси қызметін алушылардың санатын кеңейту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ауданының әкімдігінің 2021 жылғы 20 сәуірдегі № 12/01 қаулысы. Қазақстан Республикасының Әділет министрлігінде 2022 жылғы 28 сәуірде № 27792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мүгедектігі бар адамдарды әлеуметтік қорғау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Көлік және коммуникация министрінің м.а. 2013 жылғы 1 қарашадағы №859 бұйрығымен бекітілген "Автомобиль көлігімен мүгедектігі бар адамдарды тасымалдау жөнінде қызметтер көрсету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31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№8950 болып тіркелген) сәйкес, Нұра ауданының әкімдігі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Қарағанды облысы Нұра ауданының әкімдігінің 19.06.2023 </w:t>
      </w:r>
      <w:r>
        <w:rPr>
          <w:rFonts w:ascii="Times New Roman"/>
          <w:b w:val="false"/>
          <w:i w:val="false"/>
          <w:color w:val="000000"/>
          <w:sz w:val="28"/>
        </w:rPr>
        <w:t>№ 22/04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Нұра ауданының аумағында инватакси қызметін алушылардың санаттары келесі тұлғалар санаттарымен кеңейтілсін: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он сегіз жасқа дейінгі мүгедектігі бар балалар;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бірінші топтағы мүгедектігі бар адамдар.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Нұра ауданының әкімдігінің 19.06.2023 </w:t>
      </w:r>
      <w:r>
        <w:rPr>
          <w:rFonts w:ascii="Times New Roman"/>
          <w:b w:val="false"/>
          <w:i w:val="false"/>
          <w:color w:val="000000"/>
          <w:sz w:val="28"/>
        </w:rPr>
        <w:t>№ 22/04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Шалмаганбетов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