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8628" w14:textId="f4b8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24 қаңтардағы № 180 шешімі. Қазақстан Республикасының Әділет министрлігінде 2022 жылғы 31 қаңтарда № 26691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2014 жылғы 25 маусымдағы № 335 "Осакаров ауданының Бөлек жергілікті қоғамдастық жиындарын өткізудің қағидаларын бекіту туралы" (Нормативтік құқықтық актілерді мемлекеттік тіркеу тізілімінде № 2709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Осакаров аудандық мәслихатының 2019 жылғы 13 ақпандағы № 599 "Осакаров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5198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