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21e2" w14:textId="dad2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алушылардың санатын кеңейту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2022 жылғы 9 маусымдағы № 46/01 қаулысы. Қазақстан Республикасының Әділет министрлігінде 2022 жылғы 16 маусымда № 28466 болып тіркелді. Күші жойылды - Қарағанды облысы Осакаров ауданының әкімдігінің 2023 жылғы 10 қазандағы № 86/02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әкімдігінің 10.10.2023 </w:t>
      </w:r>
      <w:r>
        <w:rPr>
          <w:rFonts w:ascii="Times New Roman"/>
          <w:b w:val="false"/>
          <w:i w:val="false"/>
          <w:color w:val="ff0000"/>
          <w:sz w:val="28"/>
        </w:rPr>
        <w:t>№ 86/02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мүгедектігі бар адамдарды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Көлік және коммуникация министрі міндетін атқарушысының 2013 жылғы 1 қарашадағы №859 бұйрығымен бекітілген "Автомобиль көлiгiмен мүгедектігі бар адамдарды тасымалдау жөнiнде қызметтер көрсету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31-тармағына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№8950 болып тіркелген) сәйкес Осакаров ауданының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Қарағанды облысы Осакаров ауданының әкімдігінің 01.02.2023 </w:t>
      </w:r>
      <w:r>
        <w:rPr>
          <w:rFonts w:ascii="Times New Roman"/>
          <w:b w:val="false"/>
          <w:i w:val="false"/>
          <w:color w:val="00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ауданының аумағында инватакси қызметін алушылардың санаты келесі тұлғалар санаттарымен кеңейтілсін: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жүріп - тұруы қиын мүгедектігі бар балалар;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аутистік спектрдің бұзылуы бар мүгедектігі бар балалар;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Даун синдромы бар мүгедектігі бар балалар;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церебралды параличі бар мүгедектігі бар балалар.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Осакаров ауданының әкімдігінің 05.04.2023 </w:t>
      </w:r>
      <w:r>
        <w:rPr>
          <w:rFonts w:ascii="Times New Roman"/>
          <w:b w:val="false"/>
          <w:i w:val="false"/>
          <w:color w:val="000000"/>
          <w:sz w:val="28"/>
        </w:rPr>
        <w:t>№ 28/01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Осакаров ауданы әкімінің жетекшілік ететін орынбасарына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