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fbc9" w14:textId="852f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 әкімінің 2021 жылғы 28 маусымдағы № 1 "Осакаров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Қарағанды облысы Осакаров ауданының әкімінің 2022 жылғы 15 қыркүйектегі № 04 шешімі. Қазақстан Республикасының Әділет министрлігінде 2022 жылғы 21 қыркүйекте № 29716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Осакаров ауданы әкімінің 2021 жылғы 28 маусымдағы № 1 "Осакаров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23252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Осакаров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Осакаров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Осакаров аудандық сайлау</w:t>
      </w:r>
    </w:p>
    <w:bookmarkEnd w:id="6"/>
    <w:bookmarkStart w:name="z12" w:id="7"/>
    <w:p>
      <w:pPr>
        <w:spacing w:after="0"/>
        <w:ind w:left="0"/>
        <w:jc w:val="both"/>
      </w:pPr>
      <w:r>
        <w:rPr>
          <w:rFonts w:ascii="Times New Roman"/>
          <w:b w:val="false"/>
          <w:i w:val="false"/>
          <w:color w:val="000000"/>
          <w:sz w:val="28"/>
        </w:rPr>
        <w:t>
      комиссиясы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w:t>
            </w:r>
            <w:r>
              <w:br/>
            </w:r>
            <w:r>
              <w:rPr>
                <w:rFonts w:ascii="Times New Roman"/>
                <w:b w:val="false"/>
                <w:i w:val="false"/>
                <w:color w:val="000000"/>
                <w:sz w:val="20"/>
              </w:rPr>
              <w:t>әкімінің</w:t>
            </w:r>
            <w:r>
              <w:br/>
            </w:r>
            <w:r>
              <w:rPr>
                <w:rFonts w:ascii="Times New Roman"/>
                <w:b w:val="false"/>
                <w:i w:val="false"/>
                <w:color w:val="000000"/>
                <w:sz w:val="20"/>
              </w:rPr>
              <w:t>2022 жылғы 15</w:t>
            </w:r>
            <w:r>
              <w:br/>
            </w:r>
            <w:r>
              <w:rPr>
                <w:rFonts w:ascii="Times New Roman"/>
                <w:b w:val="false"/>
                <w:i w:val="false"/>
                <w:color w:val="000000"/>
                <w:sz w:val="20"/>
              </w:rPr>
              <w:t>қыркүйектегі</w:t>
            </w:r>
            <w:r>
              <w:br/>
            </w:r>
            <w:r>
              <w:rPr>
                <w:rFonts w:ascii="Times New Roman"/>
                <w:b w:val="false"/>
                <w:i w:val="false"/>
                <w:color w:val="000000"/>
                <w:sz w:val="20"/>
              </w:rPr>
              <w:t>№ 04</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әкімінің</w:t>
            </w:r>
            <w:r>
              <w:br/>
            </w:r>
            <w:r>
              <w:rPr>
                <w:rFonts w:ascii="Times New Roman"/>
                <w:b w:val="false"/>
                <w:i w:val="false"/>
                <w:color w:val="000000"/>
                <w:sz w:val="20"/>
              </w:rPr>
              <w:t>2021 жылғы 28 маусымдағы № 1</w:t>
            </w:r>
            <w:r>
              <w:br/>
            </w:r>
            <w:r>
              <w:rPr>
                <w:rFonts w:ascii="Times New Roman"/>
                <w:b w:val="false"/>
                <w:i w:val="false"/>
                <w:color w:val="000000"/>
                <w:sz w:val="20"/>
              </w:rPr>
              <w:t>шешіміне қосымша</w:t>
            </w:r>
          </w:p>
        </w:tc>
      </w:tr>
    </w:tbl>
    <w:bookmarkStart w:name="z15" w:id="8"/>
    <w:p>
      <w:pPr>
        <w:spacing w:after="0"/>
        <w:ind w:left="0"/>
        <w:jc w:val="left"/>
      </w:pPr>
      <w:r>
        <w:rPr>
          <w:rFonts w:ascii="Times New Roman"/>
          <w:b/>
          <w:i w:val="false"/>
          <w:color w:val="000000"/>
        </w:rPr>
        <w:t xml:space="preserve"> Осакаров ауданының аумағындағы сайлау учаскелері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орналасқан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қызмет көрсету аумағы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 Әлихан Бөкейханов көшесі,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"Әлихан Бөкейхан атындағы тірек мектебі (ресурстық орталығы)"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Придорожная көшесі 1, 1а, 2, 2а, 3, 4, 5, 6, 7, 8, 9, 10, 11, 12, 13, 13а, 13б, 13г, 14, 15, 16, 17, 19, 23, 24;</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Северная көшесі 1, 2а, 2б, 2в, 2г, 4, 5, 6, 7, 8, 10, 12, 13, 14, 14а, 15, 16, 17, 17а, 18, 19, 20, 25, 27, 29, 31, 33, 35, 37;</w:t>
            </w:r>
          </w:p>
          <w:p>
            <w:pPr>
              <w:spacing w:after="20"/>
              <w:ind w:left="20"/>
              <w:jc w:val="both"/>
            </w:pPr>
            <w:r>
              <w:rPr>
                <w:rFonts w:ascii="Times New Roman"/>
                <w:b w:val="false"/>
                <w:i w:val="false"/>
                <w:color w:val="000000"/>
                <w:sz w:val="20"/>
              </w:rPr>
              <w:t>
</w:t>
            </w:r>
            <w:r>
              <w:rPr>
                <w:rFonts w:ascii="Times New Roman"/>
                <w:b w:val="false"/>
                <w:i w:val="false"/>
                <w:color w:val="000000"/>
                <w:sz w:val="20"/>
              </w:rPr>
              <w:t>Беслан Аушев көшесі 2, 3, 5, 9, 10, 12, 13, 14, 15, 16, 17, 18, 19, 22, 25, 26, 27, 29, 30, 31, 32, 33, 34, 35, 36, 37, 38, 39, 40, 41, 42, 43, 44, 45, 47;</w:t>
            </w:r>
          </w:p>
          <w:p>
            <w:pPr>
              <w:spacing w:after="20"/>
              <w:ind w:left="20"/>
              <w:jc w:val="both"/>
            </w:pPr>
            <w:r>
              <w:rPr>
                <w:rFonts w:ascii="Times New Roman"/>
                <w:b w:val="false"/>
                <w:i w:val="false"/>
                <w:color w:val="000000"/>
                <w:sz w:val="20"/>
              </w:rPr>
              <w:t>
</w:t>
            </w:r>
            <w:r>
              <w:rPr>
                <w:rFonts w:ascii="Times New Roman"/>
                <w:b w:val="false"/>
                <w:i w:val="false"/>
                <w:color w:val="000000"/>
                <w:sz w:val="20"/>
              </w:rPr>
              <w:t>Бейбітшілік көшесі 2, 4, 5, 6, 7, 8, 9, 10, 11,12, 13, 15, 16, 18, 19, 20, 21, 22, 23, 24, 29, 30, 31, 33, 34, 36, 37, 38, 39, 40, 41, 43, 44, 45, 46, 47, 51;</w:t>
            </w:r>
          </w:p>
          <w:p>
            <w:pPr>
              <w:spacing w:after="20"/>
              <w:ind w:left="20"/>
              <w:jc w:val="both"/>
            </w:pPr>
            <w:r>
              <w:rPr>
                <w:rFonts w:ascii="Times New Roman"/>
                <w:b w:val="false"/>
                <w:i w:val="false"/>
                <w:color w:val="000000"/>
                <w:sz w:val="20"/>
              </w:rPr>
              <w:t>
</w:t>
            </w:r>
            <w:r>
              <w:rPr>
                <w:rFonts w:ascii="Times New Roman"/>
                <w:b w:val="false"/>
                <w:i w:val="false"/>
                <w:color w:val="000000"/>
                <w:sz w:val="20"/>
              </w:rPr>
              <w:t>Геннадий Карапиди көшесі 5, 6, 7, 8, 9, 10, 12, 13, 14, 15, 16, 17, 18, 21, 22, 23, 24, 25, 26, 27, 28, 29, 30, 31, 32, 33, 34, 35, 36, 37, 38, 39, 40, 41, 42, 43, 44, 46, 48;</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Мирная көшесі 3, 4, 5, 7, 8, 10, 14, 16, 18, 21, 21а, 22, 22а, 23, 25, 27, 29, 30, 31, 32; </w:t>
            </w:r>
          </w:p>
          <w:p>
            <w:pPr>
              <w:spacing w:after="20"/>
              <w:ind w:left="20"/>
              <w:jc w:val="both"/>
            </w:pPr>
            <w:r>
              <w:rPr>
                <w:rFonts w:ascii="Times New Roman"/>
                <w:b w:val="false"/>
                <w:i w:val="false"/>
                <w:color w:val="000000"/>
                <w:sz w:val="20"/>
              </w:rPr>
              <w:t>
</w:t>
            </w:r>
            <w:r>
              <w:rPr>
                <w:rFonts w:ascii="Times New Roman"/>
                <w:b w:val="false"/>
                <w:i w:val="false"/>
                <w:color w:val="000000"/>
                <w:sz w:val="20"/>
              </w:rPr>
              <w:t>Александр Ткач көшесі 1, 2, 3, 4, 5, 6, 7, 8, 9, 10, 11, 12, 13, 14, 15, 16, 17, 18, 19, 20, 21, 22, 24, 26, 28, 30, 32, 34, 36, 38, 40, 42, 44, 45;</w:t>
            </w:r>
          </w:p>
          <w:p>
            <w:pPr>
              <w:spacing w:after="20"/>
              <w:ind w:left="20"/>
              <w:jc w:val="both"/>
            </w:pPr>
            <w:r>
              <w:rPr>
                <w:rFonts w:ascii="Times New Roman"/>
                <w:b w:val="false"/>
                <w:i w:val="false"/>
                <w:color w:val="000000"/>
                <w:sz w:val="20"/>
              </w:rPr>
              <w:t>
</w:t>
            </w:r>
            <w:r>
              <w:rPr>
                <w:rFonts w:ascii="Times New Roman"/>
                <w:b w:val="false"/>
                <w:i w:val="false"/>
                <w:color w:val="000000"/>
                <w:sz w:val="20"/>
              </w:rPr>
              <w:t>Жібек жолы көшесі 1, 2, 3, 4, 5, 6, 7, 8, 9, 10, 11, 12, 13, 14, 15, 17, 18, 19, 20, 21, 23, 24, 25, 26, 28, 29, 32, 33, 34, 35, 36, 37, 38, 39, 40, 41, 42, 45, 47, 49, 51, 53, 55;</w:t>
            </w:r>
          </w:p>
          <w:p>
            <w:pPr>
              <w:spacing w:after="20"/>
              <w:ind w:left="20"/>
              <w:jc w:val="both"/>
            </w:pPr>
            <w:r>
              <w:rPr>
                <w:rFonts w:ascii="Times New Roman"/>
                <w:b w:val="false"/>
                <w:i w:val="false"/>
                <w:color w:val="000000"/>
                <w:sz w:val="20"/>
              </w:rPr>
              <w:t>
</w:t>
            </w:r>
            <w:r>
              <w:rPr>
                <w:rFonts w:ascii="Times New Roman"/>
                <w:b w:val="false"/>
                <w:i w:val="false"/>
                <w:color w:val="000000"/>
                <w:sz w:val="20"/>
              </w:rPr>
              <w:t>Шәмші Қалдаяқов көшесі 3, 4, 5, 6, 7, 8, 9, 10, 11, 12, 15, 16;</w:t>
            </w:r>
          </w:p>
          <w:p>
            <w:pPr>
              <w:spacing w:after="20"/>
              <w:ind w:left="20"/>
              <w:jc w:val="both"/>
            </w:pPr>
            <w:r>
              <w:rPr>
                <w:rFonts w:ascii="Times New Roman"/>
                <w:b w:val="false"/>
                <w:i w:val="false"/>
                <w:color w:val="000000"/>
                <w:sz w:val="20"/>
              </w:rPr>
              <w:t>
</w:t>
            </w:r>
            <w:r>
              <w:rPr>
                <w:rFonts w:ascii="Times New Roman"/>
                <w:b w:val="false"/>
                <w:i w:val="false"/>
                <w:color w:val="000000"/>
                <w:sz w:val="20"/>
              </w:rPr>
              <w:t>Шетке-Бұлақ көшесі 1, 2, 3, 3а, 13;</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Полевая көшесі 1, 1а, 2а, 2б, 2в, 2г, 4, 5, 6, 7, 8, 10, 12, 14, 16, 17а, 18, 19, 20, 21, 22, 24, 26, 31, 32, 33, 35, 36, 37, 44;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Жеңіс көшесі 1, 3, 4, 5, 7, 8, 9, 10, 11, 12, 13, 14, 15, 16, 17, 18, 19, 20, 21, 22, 23, 24, 25, 26, 27, 29, 30, 31, 32, 33, 34, 35, 36, 37, 38, 39, 40, 41, 42, 43, 44, 45, 46, 47, 48, 49, 50, 51, 52, 53, 54, 55, 56, 59, 60, 61, 62, 63, 65;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Көркем тұйық көшесі 2, 3, 4, 5, 6, 7, 8, 9, 10, 11, 12, 13, 15; </w:t>
            </w:r>
          </w:p>
          <w:p>
            <w:pPr>
              <w:spacing w:after="20"/>
              <w:ind w:left="20"/>
              <w:jc w:val="both"/>
            </w:pPr>
            <w:r>
              <w:rPr>
                <w:rFonts w:ascii="Times New Roman"/>
                <w:b w:val="false"/>
                <w:i w:val="false"/>
                <w:color w:val="000000"/>
                <w:sz w:val="20"/>
              </w:rPr>
              <w:t>
</w:t>
            </w:r>
            <w:r>
              <w:rPr>
                <w:rFonts w:ascii="Times New Roman"/>
                <w:b w:val="false"/>
                <w:i w:val="false"/>
                <w:color w:val="000000"/>
                <w:sz w:val="20"/>
              </w:rPr>
              <w:t>Әлихан Бөкейханов көшесі 1, 2, 2а, 3, 4, 4а, 6, 6а, 7, 7а, 9, 10, 11, 12, 13, 14, 15, 16, 17, 18, 19, 20, 21, 22, 23, 25, 26, 29, 30, 31, 32, 33, 34, 36, 38, 39, 40, 42, 43, 44, 45, 47, 48, 49, 50, 54, 55, 56, 58, 59, 60, 61, 62, 63, 64, 65, 66, 68а, 71, 71а, 72, 73, 74, 78, 79, 80, 84, 86, 88, 94, 95, 101, 102, 103, 104, 105, 106, 107, 108, 109, 110, 111, 112, 113, 115, 119, 120, 121, 122, 123, 124, 125, 126, 127, 128, 129, 131, 132, 133, 134, 135, 137, 138, 139, 140, 141, 142, 143, 145, 146, 147, 148, 150, 152, 154, 156, 157, 158, 159, 160, 161, 162, 164, 166, 168, 170, 172, 174, 175, 176, 176а, 177, 178, 180, 182, 182а, 184, 186, 188, 188а, 190, 192, 196, 197, 198, 200, 202, 204, 206, 208;</w:t>
            </w:r>
          </w:p>
          <w:p>
            <w:pPr>
              <w:spacing w:after="20"/>
              <w:ind w:left="20"/>
              <w:jc w:val="both"/>
            </w:pPr>
            <w:r>
              <w:rPr>
                <w:rFonts w:ascii="Times New Roman"/>
                <w:b w:val="false"/>
                <w:i w:val="false"/>
                <w:color w:val="000000"/>
                <w:sz w:val="20"/>
              </w:rPr>
              <w:t>
</w:t>
            </w:r>
            <w:r>
              <w:rPr>
                <w:rFonts w:ascii="Times New Roman"/>
                <w:b w:val="false"/>
                <w:i w:val="false"/>
                <w:color w:val="000000"/>
                <w:sz w:val="20"/>
              </w:rPr>
              <w:t>Надречная көшесі 3, 4, 5, 6, 9, 10, 11, 12, 13, 14, 15, 16, 17, 18, 19, 20, 21, 23, 24, 25, 26, 27, 28, 29, 30, 31, 32, 33, 34, 35, 36, 37, 39, 40, 41, 42, 44, 45, 46, 47, 48, 49, 50, 51, 52, 53, 54, 56, 58;</w:t>
            </w:r>
          </w:p>
          <w:p>
            <w:pPr>
              <w:spacing w:after="20"/>
              <w:ind w:left="20"/>
              <w:jc w:val="both"/>
            </w:pPr>
            <w:r>
              <w:rPr>
                <w:rFonts w:ascii="Times New Roman"/>
                <w:b w:val="false"/>
                <w:i w:val="false"/>
                <w:color w:val="000000"/>
                <w:sz w:val="20"/>
              </w:rPr>
              <w:t>
</w:t>
            </w:r>
            <w:r>
              <w:rPr>
                <w:rFonts w:ascii="Times New Roman"/>
                <w:b w:val="false"/>
                <w:i w:val="false"/>
                <w:color w:val="000000"/>
                <w:sz w:val="20"/>
              </w:rPr>
              <w:t>Линейная көшесі 2, 4, 6, 7, 8, 9, 10, 11, 12, 13, 14, 15, 16, 17, 18, 20, 21, 22, 23, 24, 25, 26, 27, 28, 29, 30, 31, 32, 33, 34, 35, 36, 38, 40, 42, 44, 46;</w:t>
            </w:r>
          </w:p>
          <w:p>
            <w:pPr>
              <w:spacing w:after="20"/>
              <w:ind w:left="20"/>
              <w:jc w:val="both"/>
            </w:pPr>
            <w:r>
              <w:rPr>
                <w:rFonts w:ascii="Times New Roman"/>
                <w:b w:val="false"/>
                <w:i w:val="false"/>
                <w:color w:val="000000"/>
                <w:sz w:val="20"/>
              </w:rPr>
              <w:t>
</w:t>
            </w:r>
            <w:r>
              <w:rPr>
                <w:rFonts w:ascii="Times New Roman"/>
                <w:b w:val="false"/>
                <w:i w:val="false"/>
                <w:color w:val="000000"/>
                <w:sz w:val="20"/>
              </w:rPr>
              <w:t>Космическая көшесі 2, 3, 4, 5, 6, 7, 8, 9, 10, 11, 12, 13;</w:t>
            </w:r>
          </w:p>
          <w:p>
            <w:pPr>
              <w:spacing w:after="20"/>
              <w:ind w:left="20"/>
              <w:jc w:val="both"/>
            </w:pPr>
            <w:r>
              <w:rPr>
                <w:rFonts w:ascii="Times New Roman"/>
                <w:b w:val="false"/>
                <w:i w:val="false"/>
                <w:color w:val="000000"/>
                <w:sz w:val="20"/>
              </w:rPr>
              <w:t>
</w:t>
            </w:r>
            <w:r>
              <w:rPr>
                <w:rFonts w:ascii="Times New Roman"/>
                <w:b w:val="false"/>
                <w:i w:val="false"/>
                <w:color w:val="000000"/>
                <w:sz w:val="20"/>
              </w:rPr>
              <w:t>Южная көшесі 1, 2, 3, 4, 5, 6, 7, 8, 9, 10, 11;</w:t>
            </w:r>
          </w:p>
          <w:p>
            <w:pPr>
              <w:spacing w:after="20"/>
              <w:ind w:left="20"/>
              <w:jc w:val="both"/>
            </w:pPr>
            <w:r>
              <w:rPr>
                <w:rFonts w:ascii="Times New Roman"/>
                <w:b w:val="false"/>
                <w:i w:val="false"/>
                <w:color w:val="000000"/>
                <w:sz w:val="20"/>
              </w:rPr>
              <w:t>
</w:t>
            </w:r>
            <w:r>
              <w:rPr>
                <w:rFonts w:ascii="Times New Roman"/>
                <w:b w:val="false"/>
                <w:i w:val="false"/>
                <w:color w:val="000000"/>
                <w:sz w:val="20"/>
              </w:rPr>
              <w:t>Школьная көшесі 70, 72, 76, 77, 78, 79, 80, 81, 83, 84, 85, 86, 87, 88, 89, 90, 91, 92, 93, 94, 95, 96, 97, 99, 101, 105, 106, 107, 108, 110, 112, 114, 115, 116, 117, 118, 121, 123, 125, 127, 129, 142;</w:t>
            </w:r>
          </w:p>
          <w:p>
            <w:pPr>
              <w:spacing w:after="20"/>
              <w:ind w:left="20"/>
              <w:jc w:val="both"/>
            </w:pPr>
            <w:r>
              <w:rPr>
                <w:rFonts w:ascii="Times New Roman"/>
                <w:b w:val="false"/>
                <w:i w:val="false"/>
                <w:color w:val="000000"/>
                <w:sz w:val="20"/>
              </w:rPr>
              <w:t>
Клубная көшесі 1, 3, 4, 5, 6, 7, 8, 9, 10, 11, 12, 13, 14, 15, 16, 17, 18, 19, 20, 22, 23, 24, 25, 26, 27, 28, 29, 30, 31, 32, 33, 34, 35, 36, 38, 40, 41, 42, 43, 45, 47, 49,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 Достық көшесі,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0"/>
          <w:p>
            <w:pPr>
              <w:spacing w:after="20"/>
              <w:ind w:left="20"/>
              <w:jc w:val="both"/>
            </w:pPr>
            <w:r>
              <w:rPr>
                <w:rFonts w:ascii="Times New Roman"/>
                <w:b w:val="false"/>
                <w:i w:val="false"/>
                <w:color w:val="000000"/>
                <w:sz w:val="20"/>
              </w:rPr>
              <w:t>
Абай көшесі 1, 2, 3, 4, 5, 6, 7, 8, 9, 10, 11, 12, 13, 14, 15, 16, 17, 18, 19, 20, 21;</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Гагарин көшесі 1, 1а, 2, 2а, 2б, 3, 4, 5, 6, 7, 8, 9, 10, 11, 13, 15, 17, 19, 20, 21, 22, 23, 24, 25, 26, 27, 28, 29, 30/1, 30/2, 30/3, 30/4, 32/1, 32/2, 32/3, 32/4, 33/1, 33/2, 33/3, 33/4;</w:t>
            </w:r>
          </w:p>
          <w:p>
            <w:pPr>
              <w:spacing w:after="20"/>
              <w:ind w:left="20"/>
              <w:jc w:val="both"/>
            </w:pPr>
            <w:r>
              <w:rPr>
                <w:rFonts w:ascii="Times New Roman"/>
                <w:b w:val="false"/>
                <w:i w:val="false"/>
                <w:color w:val="000000"/>
                <w:sz w:val="20"/>
              </w:rPr>
              <w:t>
</w:t>
            </w:r>
            <w:r>
              <w:rPr>
                <w:rFonts w:ascii="Times New Roman"/>
                <w:b w:val="false"/>
                <w:i w:val="false"/>
                <w:color w:val="000000"/>
                <w:sz w:val="20"/>
              </w:rPr>
              <w:t>Озерная көшесі 1, 2, 3, 4, 5, 6, 7, 8, 9, 10, 11, 12, 13, 14, 15, 16, 17, 18, 19, 20, 21, 22, 24, 25, 26, 28, 30, 32;</w:t>
            </w:r>
          </w:p>
          <w:p>
            <w:pPr>
              <w:spacing w:after="20"/>
              <w:ind w:left="20"/>
              <w:jc w:val="both"/>
            </w:pPr>
            <w:r>
              <w:rPr>
                <w:rFonts w:ascii="Times New Roman"/>
                <w:b w:val="false"/>
                <w:i w:val="false"/>
                <w:color w:val="000000"/>
                <w:sz w:val="20"/>
              </w:rPr>
              <w:t>
</w:t>
            </w:r>
            <w:r>
              <w:rPr>
                <w:rFonts w:ascii="Times New Roman"/>
                <w:b w:val="false"/>
                <w:i w:val="false"/>
                <w:color w:val="000000"/>
                <w:sz w:val="20"/>
              </w:rPr>
              <w:t>Жамбыл көшесі 1, 2, 3, 4, 5, 6, 7, 8, 8а, 9, 10, 11, 13, 13а, 13б, 14, 15, 15а, 16, 18, 19, 20, 21, 22, 23, 25, 27, 28, 29;</w:t>
            </w:r>
          </w:p>
          <w:p>
            <w:pPr>
              <w:spacing w:after="20"/>
              <w:ind w:left="20"/>
              <w:jc w:val="both"/>
            </w:pPr>
            <w:r>
              <w:rPr>
                <w:rFonts w:ascii="Times New Roman"/>
                <w:b w:val="false"/>
                <w:i w:val="false"/>
                <w:color w:val="000000"/>
                <w:sz w:val="20"/>
              </w:rPr>
              <w:t>
</w:t>
            </w:r>
            <w:r>
              <w:rPr>
                <w:rFonts w:ascii="Times New Roman"/>
                <w:b w:val="false"/>
                <w:i w:val="false"/>
                <w:color w:val="000000"/>
                <w:sz w:val="20"/>
              </w:rPr>
              <w:t>Хайрулла Байғабылов көшесі 3, 5, 6, 7, 8, 12, 14, 16, 17, 18, 20, 22, 26, 28, 32, 34, 36, 40, 42, 44, 45, 46, 48/1, 51;</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Қарағанды көшесі 95, 97, 99, 103, 104, 105, 107, 108, 109, 110, 111, 112, 114, 116, 117, 118, 118а, 119, 120, 121, 122, 124, 125, 126, 127, 129, 130, 132, 134, 136, 136/1, 140;</w:t>
            </w:r>
          </w:p>
          <w:p>
            <w:pPr>
              <w:spacing w:after="20"/>
              <w:ind w:left="20"/>
              <w:jc w:val="both"/>
            </w:pPr>
            <w:r>
              <w:rPr>
                <w:rFonts w:ascii="Times New Roman"/>
                <w:b w:val="false"/>
                <w:i w:val="false"/>
                <w:color w:val="000000"/>
                <w:sz w:val="20"/>
              </w:rPr>
              <w:t>
</w:t>
            </w:r>
            <w:r>
              <w:rPr>
                <w:rFonts w:ascii="Times New Roman"/>
                <w:b w:val="false"/>
                <w:i w:val="false"/>
                <w:color w:val="000000"/>
                <w:sz w:val="20"/>
              </w:rPr>
              <w:t>Ыбырай Алтынсарин көшесі 100, 104, 106, 107, 108, 109, 113, 114, 115, 116, 118, 119, 120, 121, 122, 123, 124, 125, 126, 128, 130, 132, 133, 134, 135, 136, 137, 138, 139, 140, 141, 142, 144, 145, 149, 150, 151, 153, 155;</w:t>
            </w:r>
          </w:p>
          <w:p>
            <w:pPr>
              <w:spacing w:after="20"/>
              <w:ind w:left="20"/>
              <w:jc w:val="both"/>
            </w:pPr>
            <w:r>
              <w:rPr>
                <w:rFonts w:ascii="Times New Roman"/>
                <w:b w:val="false"/>
                <w:i w:val="false"/>
                <w:color w:val="000000"/>
                <w:sz w:val="20"/>
              </w:rPr>
              <w:t>
</w:t>
            </w:r>
            <w:r>
              <w:rPr>
                <w:rFonts w:ascii="Times New Roman"/>
                <w:b w:val="false"/>
                <w:i w:val="false"/>
                <w:color w:val="000000"/>
                <w:sz w:val="20"/>
              </w:rPr>
              <w:t>Шәкәрім көшесі 43, 45, 49, 50, 51, 52, 54, 55, 56, 58, 59, 60, 61, 62, 63, 64, 65, 66, 67, 69, 70, 71, 72, 74, 75, 76, 77, 78, 79, 80, 81, 82, 83, 84, 85, 86, 87, 88, 89, 91;</w:t>
            </w:r>
          </w:p>
          <w:p>
            <w:pPr>
              <w:spacing w:after="20"/>
              <w:ind w:left="20"/>
              <w:jc w:val="both"/>
            </w:pPr>
            <w:r>
              <w:rPr>
                <w:rFonts w:ascii="Times New Roman"/>
                <w:b w:val="false"/>
                <w:i w:val="false"/>
                <w:color w:val="000000"/>
                <w:sz w:val="20"/>
              </w:rPr>
              <w:t>
</w:t>
            </w:r>
            <w:r>
              <w:rPr>
                <w:rFonts w:ascii="Times New Roman"/>
                <w:b w:val="false"/>
                <w:i w:val="false"/>
                <w:color w:val="000000"/>
                <w:sz w:val="20"/>
              </w:rPr>
              <w:t>Целинная көшесі 1, 1а, 2, 2а, 3, 4, 5, 6, 7, 9, 10, 12, 15, 16, 17, 18, 19, 20, 21, 22, 23, 23а, 24, 27, 29, 30, 31, 32, 33, 34, 35, 36, 37, 39, 40, 41, 42, 44, 45, 46, 47, 48, 49, 51, 53, 54;</w:t>
            </w:r>
          </w:p>
          <w:p>
            <w:pPr>
              <w:spacing w:after="20"/>
              <w:ind w:left="20"/>
              <w:jc w:val="both"/>
            </w:pPr>
            <w:r>
              <w:rPr>
                <w:rFonts w:ascii="Times New Roman"/>
                <w:b w:val="false"/>
                <w:i w:val="false"/>
                <w:color w:val="000000"/>
                <w:sz w:val="20"/>
              </w:rPr>
              <w:t>
</w:t>
            </w:r>
            <w:r>
              <w:rPr>
                <w:rFonts w:ascii="Times New Roman"/>
                <w:b w:val="false"/>
                <w:i w:val="false"/>
                <w:color w:val="000000"/>
                <w:sz w:val="20"/>
              </w:rPr>
              <w:t>Пацаева көшесі 1, 3, 5, 5а, 6, 7, 9, 9а, 11, 11а, 13, 13а, 15, 15а, 17, 21, 23, 25, 27, 29, 31;</w:t>
            </w:r>
          </w:p>
          <w:p>
            <w:pPr>
              <w:spacing w:after="20"/>
              <w:ind w:left="20"/>
              <w:jc w:val="both"/>
            </w:pPr>
            <w:r>
              <w:rPr>
                <w:rFonts w:ascii="Times New Roman"/>
                <w:b w:val="false"/>
                <w:i w:val="false"/>
                <w:color w:val="000000"/>
                <w:sz w:val="20"/>
              </w:rPr>
              <w:t>
</w:t>
            </w:r>
            <w:r>
              <w:rPr>
                <w:rFonts w:ascii="Times New Roman"/>
                <w:b w:val="false"/>
                <w:i w:val="false"/>
                <w:color w:val="000000"/>
                <w:sz w:val="20"/>
              </w:rPr>
              <w:t>Молодежная көшесі 1, 3, 4, 4а, 6, 6а, 8, 8а, 9, 10, 10а, 11, 13, 15, 23, 24, 25, 26, 27, 28, 29, 30, 31, 32, 33, 34, 38, 39, 41;</w:t>
            </w:r>
          </w:p>
          <w:p>
            <w:pPr>
              <w:spacing w:after="20"/>
              <w:ind w:left="20"/>
              <w:jc w:val="both"/>
            </w:pPr>
            <w:r>
              <w:rPr>
                <w:rFonts w:ascii="Times New Roman"/>
                <w:b w:val="false"/>
                <w:i w:val="false"/>
                <w:color w:val="000000"/>
                <w:sz w:val="20"/>
              </w:rPr>
              <w:t>
</w:t>
            </w:r>
            <w:r>
              <w:rPr>
                <w:rFonts w:ascii="Times New Roman"/>
                <w:b w:val="false"/>
                <w:i w:val="false"/>
                <w:color w:val="000000"/>
                <w:sz w:val="20"/>
              </w:rPr>
              <w:t>Осенняя көшесі 1, 3, 4, 5, 6, 7, 8;</w:t>
            </w:r>
          </w:p>
          <w:p>
            <w:pPr>
              <w:spacing w:after="20"/>
              <w:ind w:left="20"/>
              <w:jc w:val="both"/>
            </w:pPr>
            <w:r>
              <w:rPr>
                <w:rFonts w:ascii="Times New Roman"/>
                <w:b w:val="false"/>
                <w:i w:val="false"/>
                <w:color w:val="000000"/>
                <w:sz w:val="20"/>
              </w:rPr>
              <w:t>
</w:t>
            </w:r>
            <w:r>
              <w:rPr>
                <w:rFonts w:ascii="Times New Roman"/>
                <w:b w:val="false"/>
                <w:i w:val="false"/>
                <w:color w:val="000000"/>
                <w:sz w:val="20"/>
              </w:rPr>
              <w:t>Алаш көшесі 1, 2, 2а, 3, 4, 6, 7, 11, 14, 15, 16, 17, 18, 19, 20, 21, 22, 23, 26, 28, 29, 30, 31, 32, 33, 34, 35, 36, 37, 38, 41, 42, 43, 45, 46, 47, 48, 50, 51, 52, 53, 55, 57, 59, 61, 62;</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Строительная көшесі 8, 9, 10, 11, 13, 15, 17;</w:t>
            </w:r>
          </w:p>
          <w:p>
            <w:pPr>
              <w:spacing w:after="20"/>
              <w:ind w:left="20"/>
              <w:jc w:val="both"/>
            </w:pPr>
            <w:r>
              <w:rPr>
                <w:rFonts w:ascii="Times New Roman"/>
                <w:b w:val="false"/>
                <w:i w:val="false"/>
                <w:color w:val="000000"/>
                <w:sz w:val="20"/>
              </w:rPr>
              <w:t>
</w:t>
            </w:r>
            <w:r>
              <w:rPr>
                <w:rFonts w:ascii="Times New Roman"/>
                <w:b w:val="false"/>
                <w:i w:val="false"/>
                <w:color w:val="000000"/>
                <w:sz w:val="20"/>
              </w:rPr>
              <w:t>Бақшалы көшесі 2, 3, 4, 5, 6, 7, 8, 9, 10, 11, 14, 15, 16, 17, 18, 19, 20, 22, 23, 24, 25, 26, 27, 28, 30, 32, 33, 34, 35, 36, 37, 39, 40, 42, 43, 44, 45, 46, 47, 48, 49, 50, 53, 54, 55, 56, 57, 58, 58а, 59, 60, 61, 63, 65;</w:t>
            </w:r>
          </w:p>
          <w:p>
            <w:pPr>
              <w:spacing w:after="20"/>
              <w:ind w:left="20"/>
              <w:jc w:val="both"/>
            </w:pPr>
            <w:r>
              <w:rPr>
                <w:rFonts w:ascii="Times New Roman"/>
                <w:b w:val="false"/>
                <w:i w:val="false"/>
                <w:color w:val="000000"/>
                <w:sz w:val="20"/>
              </w:rPr>
              <w:t>
</w:t>
            </w:r>
            <w:r>
              <w:rPr>
                <w:rFonts w:ascii="Times New Roman"/>
                <w:b w:val="false"/>
                <w:i w:val="false"/>
                <w:color w:val="000000"/>
                <w:sz w:val="20"/>
              </w:rPr>
              <w:t>Сұңқар көшесі 1, 2, 3, 4, 5, 6, 7, 8, 9, 10, 11;</w:t>
            </w:r>
          </w:p>
          <w:p>
            <w:pPr>
              <w:spacing w:after="20"/>
              <w:ind w:left="20"/>
              <w:jc w:val="both"/>
            </w:pPr>
            <w:r>
              <w:rPr>
                <w:rFonts w:ascii="Times New Roman"/>
                <w:b w:val="false"/>
                <w:i w:val="false"/>
                <w:color w:val="000000"/>
                <w:sz w:val="20"/>
              </w:rPr>
              <w:t>
</w:t>
            </w:r>
            <w:r>
              <w:rPr>
                <w:rFonts w:ascii="Times New Roman"/>
                <w:b w:val="false"/>
                <w:i w:val="false"/>
                <w:color w:val="000000"/>
                <w:sz w:val="20"/>
              </w:rPr>
              <w:t>Моторная көшесі 8, 10, 12, 14, 16, 18, 20;</w:t>
            </w:r>
          </w:p>
          <w:p>
            <w:pPr>
              <w:spacing w:after="20"/>
              <w:ind w:left="20"/>
              <w:jc w:val="both"/>
            </w:pPr>
            <w:r>
              <w:rPr>
                <w:rFonts w:ascii="Times New Roman"/>
                <w:b w:val="false"/>
                <w:i w:val="false"/>
                <w:color w:val="000000"/>
                <w:sz w:val="20"/>
              </w:rPr>
              <w:t>
</w:t>
            </w:r>
            <w:r>
              <w:rPr>
                <w:rFonts w:ascii="Times New Roman"/>
                <w:b w:val="false"/>
                <w:i w:val="false"/>
                <w:color w:val="000000"/>
                <w:sz w:val="20"/>
              </w:rPr>
              <w:t>Юбилейная көшесі 10, 12, 14, 16, 18, 20, 22, 24, 26, 30, 32, 34, 36, 38, 40;</w:t>
            </w:r>
          </w:p>
          <w:p>
            <w:pPr>
              <w:spacing w:after="20"/>
              <w:ind w:left="20"/>
              <w:jc w:val="both"/>
            </w:pPr>
            <w:r>
              <w:rPr>
                <w:rFonts w:ascii="Times New Roman"/>
                <w:b w:val="false"/>
                <w:i w:val="false"/>
                <w:color w:val="000000"/>
                <w:sz w:val="20"/>
              </w:rPr>
              <w:t>
</w:t>
            </w:r>
            <w:r>
              <w:rPr>
                <w:rFonts w:ascii="Times New Roman"/>
                <w:b w:val="false"/>
                <w:i w:val="false"/>
                <w:color w:val="000000"/>
                <w:sz w:val="20"/>
              </w:rPr>
              <w:t>Охотская көшесі 1, 3, 4, 5, 6, 7, 8, 10, 11, 13, 15;</w:t>
            </w:r>
          </w:p>
          <w:p>
            <w:pPr>
              <w:spacing w:after="20"/>
              <w:ind w:left="20"/>
              <w:jc w:val="both"/>
            </w:pPr>
            <w:r>
              <w:rPr>
                <w:rFonts w:ascii="Times New Roman"/>
                <w:b w:val="false"/>
                <w:i w:val="false"/>
                <w:color w:val="000000"/>
                <w:sz w:val="20"/>
              </w:rPr>
              <w:t>
</w:t>
            </w:r>
            <w:r>
              <w:rPr>
                <w:rFonts w:ascii="Times New Roman"/>
                <w:b w:val="false"/>
                <w:i w:val="false"/>
                <w:color w:val="000000"/>
                <w:sz w:val="20"/>
              </w:rPr>
              <w:t>Дальний тұйық көшесі 3, 4, 5, 6, 7, 9, 13, 15, 21, 23, 29, 38;</w:t>
            </w:r>
          </w:p>
          <w:p>
            <w:pPr>
              <w:spacing w:after="20"/>
              <w:ind w:left="20"/>
              <w:jc w:val="both"/>
            </w:pPr>
            <w:r>
              <w:rPr>
                <w:rFonts w:ascii="Times New Roman"/>
                <w:b w:val="false"/>
                <w:i w:val="false"/>
                <w:color w:val="000000"/>
                <w:sz w:val="20"/>
              </w:rPr>
              <w:t>
Болашақ көшесі 2, 4, 5, 6, 7, 9, 10, 11, 14, 15, 16, 17, 18, 19, 20, 21, 22, 23, 24, 25, 26, 33, 35, 37,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 Достық көшесі,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"№9 гимназиясы базасындағы тірек мектебі (ресурстық орталығы)"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1"/>
          <w:p>
            <w:pPr>
              <w:spacing w:after="20"/>
              <w:ind w:left="20"/>
              <w:jc w:val="both"/>
            </w:pPr>
            <w:r>
              <w:rPr>
                <w:rFonts w:ascii="Times New Roman"/>
                <w:b w:val="false"/>
                <w:i w:val="false"/>
                <w:color w:val="000000"/>
                <w:sz w:val="20"/>
              </w:rPr>
              <w:t>
Раздольная көшесі 1, 2, 3, 4, 5, 8, 23, 29;</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Достык көшесі 1, 1а, 2, 2а, 3, 5, 6, 6а, 8, 8а, 9, 10, 12, 13, 14, 16, 18, 20, 21, 22, 24, 25, 27, 30, 32, 34, 36а;</w:t>
            </w:r>
          </w:p>
          <w:p>
            <w:pPr>
              <w:spacing w:after="20"/>
              <w:ind w:left="20"/>
              <w:jc w:val="both"/>
            </w:pPr>
            <w:r>
              <w:rPr>
                <w:rFonts w:ascii="Times New Roman"/>
                <w:b w:val="false"/>
                <w:i w:val="false"/>
                <w:color w:val="000000"/>
                <w:sz w:val="20"/>
              </w:rPr>
              <w:t>
</w:t>
            </w:r>
            <w:r>
              <w:rPr>
                <w:rFonts w:ascii="Times New Roman"/>
                <w:b w:val="false"/>
                <w:i w:val="false"/>
                <w:color w:val="000000"/>
                <w:sz w:val="20"/>
              </w:rPr>
              <w:t>Степная көшесі 2, 3, 4, 5, 6, 7;</w:t>
            </w:r>
          </w:p>
          <w:p>
            <w:pPr>
              <w:spacing w:after="20"/>
              <w:ind w:left="20"/>
              <w:jc w:val="both"/>
            </w:pPr>
            <w:r>
              <w:rPr>
                <w:rFonts w:ascii="Times New Roman"/>
                <w:b w:val="false"/>
                <w:i w:val="false"/>
                <w:color w:val="000000"/>
                <w:sz w:val="20"/>
              </w:rPr>
              <w:t>
</w:t>
            </w:r>
            <w:r>
              <w:rPr>
                <w:rFonts w:ascii="Times New Roman"/>
                <w:b w:val="false"/>
                <w:i w:val="false"/>
                <w:color w:val="000000"/>
                <w:sz w:val="20"/>
              </w:rPr>
              <w:t>Луговая көшесі 2, 3, 4, 5, 6, 7, 11, 13, 15, 17, 19, 21, 25, 29, 31, 33, 37, 39;</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Бүйректал көшесі 1, 2, 3, 4, 5, 6, 7, 11, 12, 17;</w:t>
            </w:r>
          </w:p>
          <w:p>
            <w:pPr>
              <w:spacing w:after="20"/>
              <w:ind w:left="20"/>
              <w:jc w:val="both"/>
            </w:pPr>
            <w:r>
              <w:rPr>
                <w:rFonts w:ascii="Times New Roman"/>
                <w:b w:val="false"/>
                <w:i w:val="false"/>
                <w:color w:val="000000"/>
                <w:sz w:val="20"/>
              </w:rPr>
              <w:t>
</w:t>
            </w:r>
            <w:r>
              <w:rPr>
                <w:rFonts w:ascii="Times New Roman"/>
                <w:b w:val="false"/>
                <w:i w:val="false"/>
                <w:color w:val="000000"/>
                <w:sz w:val="20"/>
              </w:rPr>
              <w:t>Родниковская көшесі 2, 4, 5, 7, 8, 8а, 9, 10, 12, 13;</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Элеваторная көшесі 2, 2а, 2б, 3, 4, 5, 6, 7, 8, 9, 10, 11, 12, 13, 13а, 14, 15, 16, 17, 18, 19, 20, 21, 22, 23, 25, 27, 29;</w:t>
            </w:r>
          </w:p>
          <w:p>
            <w:pPr>
              <w:spacing w:after="20"/>
              <w:ind w:left="20"/>
              <w:jc w:val="both"/>
            </w:pPr>
            <w:r>
              <w:rPr>
                <w:rFonts w:ascii="Times New Roman"/>
                <w:b w:val="false"/>
                <w:i w:val="false"/>
                <w:color w:val="000000"/>
                <w:sz w:val="20"/>
              </w:rPr>
              <w:t>
</w:t>
            </w:r>
            <w:r>
              <w:rPr>
                <w:rFonts w:ascii="Times New Roman"/>
                <w:b w:val="false"/>
                <w:i w:val="false"/>
                <w:color w:val="000000"/>
                <w:sz w:val="20"/>
              </w:rPr>
              <w:t>Фабричная көшесі 2, 3, 5, 6, 7, 10, 11, 12, 13, 14, 15, 18, 20, 22, 23, 26, 27, 29, 30, 31, 32, 35, 38, 39, 41, 42;</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Восточная көшесі 1, 2, 3, 4, 5, 6, 7, 8, 10, 13, 14, 15, 18, 19, 20, 21, 22, 23, 24, 24а, 25, 26, 27, 28, 30, 32, 34, 35, 36, 37, 38, 40, 42, 44, 47, 48, 49, 51, 53, 55, 59;</w:t>
            </w:r>
          </w:p>
          <w:p>
            <w:pPr>
              <w:spacing w:after="20"/>
              <w:ind w:left="20"/>
              <w:jc w:val="both"/>
            </w:pPr>
            <w:r>
              <w:rPr>
                <w:rFonts w:ascii="Times New Roman"/>
                <w:b w:val="false"/>
                <w:i w:val="false"/>
                <w:color w:val="000000"/>
                <w:sz w:val="20"/>
              </w:rPr>
              <w:t>
</w:t>
            </w:r>
            <w:r>
              <w:rPr>
                <w:rFonts w:ascii="Times New Roman"/>
                <w:b w:val="false"/>
                <w:i w:val="false"/>
                <w:color w:val="000000"/>
                <w:sz w:val="20"/>
              </w:rPr>
              <w:t>Пристанционная көшесі 1, 2, 4, 5, 6, 7, 8, 15;</w:t>
            </w:r>
          </w:p>
          <w:p>
            <w:pPr>
              <w:spacing w:after="20"/>
              <w:ind w:left="20"/>
              <w:jc w:val="both"/>
            </w:pPr>
            <w:r>
              <w:rPr>
                <w:rFonts w:ascii="Times New Roman"/>
                <w:b w:val="false"/>
                <w:i w:val="false"/>
                <w:color w:val="000000"/>
                <w:sz w:val="20"/>
              </w:rPr>
              <w:t>
</w:t>
            </w:r>
            <w:r>
              <w:rPr>
                <w:rFonts w:ascii="Times New Roman"/>
                <w:b w:val="false"/>
                <w:i w:val="false"/>
                <w:color w:val="000000"/>
                <w:sz w:val="20"/>
              </w:rPr>
              <w:t>Заготзерновская көшесі 1, 4, 5, 6, 8, 10, 12, 14;</w:t>
            </w:r>
          </w:p>
          <w:p>
            <w:pPr>
              <w:spacing w:after="20"/>
              <w:ind w:left="20"/>
              <w:jc w:val="both"/>
            </w:pPr>
            <w:r>
              <w:rPr>
                <w:rFonts w:ascii="Times New Roman"/>
                <w:b w:val="false"/>
                <w:i w:val="false"/>
                <w:color w:val="000000"/>
                <w:sz w:val="20"/>
              </w:rPr>
              <w:t>
</w:t>
            </w:r>
            <w:r>
              <w:rPr>
                <w:rFonts w:ascii="Times New Roman"/>
                <w:b w:val="false"/>
                <w:i w:val="false"/>
                <w:color w:val="000000"/>
                <w:sz w:val="20"/>
              </w:rPr>
              <w:t>Индустриальная көшесі 2, 3, 4, 5, 7, 8, 10, 12, 13, 15;</w:t>
            </w:r>
          </w:p>
          <w:p>
            <w:pPr>
              <w:spacing w:after="20"/>
              <w:ind w:left="20"/>
              <w:jc w:val="both"/>
            </w:pPr>
            <w:r>
              <w:rPr>
                <w:rFonts w:ascii="Times New Roman"/>
                <w:b w:val="false"/>
                <w:i w:val="false"/>
                <w:color w:val="000000"/>
                <w:sz w:val="20"/>
              </w:rPr>
              <w:t>
</w:t>
            </w:r>
            <w:r>
              <w:rPr>
                <w:rFonts w:ascii="Times New Roman"/>
                <w:b w:val="false"/>
                <w:i w:val="false"/>
                <w:color w:val="000000"/>
                <w:sz w:val="20"/>
              </w:rPr>
              <w:t>Шәкәрім көшесі 1, 7, 9, 11, 13, 16, 17, 18, 19, 20, 21, 22, 24, 26, 27, 28, 29, 31, 33, 34, 35, 36, 37, 41, 42, 43, 45, 46, 48;</w:t>
            </w:r>
          </w:p>
          <w:p>
            <w:pPr>
              <w:spacing w:after="20"/>
              <w:ind w:left="20"/>
              <w:jc w:val="both"/>
            </w:pPr>
            <w:r>
              <w:rPr>
                <w:rFonts w:ascii="Times New Roman"/>
                <w:b w:val="false"/>
                <w:i w:val="false"/>
                <w:color w:val="000000"/>
                <w:sz w:val="20"/>
              </w:rPr>
              <w:t>
</w:t>
            </w:r>
            <w:r>
              <w:rPr>
                <w:rFonts w:ascii="Times New Roman"/>
                <w:b w:val="false"/>
                <w:i w:val="false"/>
                <w:color w:val="000000"/>
                <w:sz w:val="20"/>
              </w:rPr>
              <w:t>Сарыарқа көшесі 1, 2, 3, 4, 5, 6, 7, 8, 9, 10, 13, 14, 18, 19, 21, 22, 23, 24, 25, 26, 27, 28, 29, 30, 34, 36, 38, 40, 42, 44, 46, 50, 52, 54, 56, 58, 60;</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Күншуақ көшесі 1, 3, 5, 6, 7, 8, 9, 10, 11, 13, 14, 15, 18, 19, 23, 25, 27, 35;</w:t>
            </w:r>
          </w:p>
          <w:p>
            <w:pPr>
              <w:spacing w:after="20"/>
              <w:ind w:left="20"/>
              <w:jc w:val="both"/>
            </w:pPr>
            <w:r>
              <w:rPr>
                <w:rFonts w:ascii="Times New Roman"/>
                <w:b w:val="false"/>
                <w:i w:val="false"/>
                <w:color w:val="000000"/>
                <w:sz w:val="20"/>
              </w:rPr>
              <w:t>
</w:t>
            </w:r>
            <w:r>
              <w:rPr>
                <w:rFonts w:ascii="Times New Roman"/>
                <w:b w:val="false"/>
                <w:i w:val="false"/>
                <w:color w:val="000000"/>
                <w:sz w:val="20"/>
              </w:rPr>
              <w:t>Сарыбұлақ көшесі 2, 3, 4, 5, 6, 7, 8, 9, 10, 15, 18, 22, 24, 26, 32, 34;</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Сельхозснабская көшесі 1, 3, 8, 9, 14, 16, 18, 20, 21, 24, 27, 31, 35, 36, 37, 38, 39, 45, 48, 51, 52, 53, 55, 59, 61, 62, 63, 64, 65, 66, 67, 68, 69, 70, 71, 72, 80;</w:t>
            </w:r>
          </w:p>
          <w:p>
            <w:pPr>
              <w:spacing w:after="20"/>
              <w:ind w:left="20"/>
              <w:jc w:val="both"/>
            </w:pPr>
            <w:r>
              <w:rPr>
                <w:rFonts w:ascii="Times New Roman"/>
                <w:b w:val="false"/>
                <w:i w:val="false"/>
                <w:color w:val="000000"/>
                <w:sz w:val="20"/>
              </w:rPr>
              <w:t>
</w:t>
            </w:r>
            <w:r>
              <w:rPr>
                <w:rFonts w:ascii="Times New Roman"/>
                <w:b w:val="false"/>
                <w:i w:val="false"/>
                <w:color w:val="000000"/>
                <w:sz w:val="20"/>
              </w:rPr>
              <w:t>Западная көшесі 1, 3, 4, 7, 8, 11, 16, 19, 31, 48, 49, 50, 51, 53, 54, 89;</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Привокзальная көшесі 8, 9, 11, 12, 13, 14, 16, 17, 18, 21, 23, 25, 26, 29, 30, 32, 33, 38;</w:t>
            </w:r>
          </w:p>
          <w:p>
            <w:pPr>
              <w:spacing w:after="20"/>
              <w:ind w:left="20"/>
              <w:jc w:val="both"/>
            </w:pPr>
            <w:r>
              <w:rPr>
                <w:rFonts w:ascii="Times New Roman"/>
                <w:b w:val="false"/>
                <w:i w:val="false"/>
                <w:color w:val="000000"/>
                <w:sz w:val="20"/>
              </w:rPr>
              <w:t>
</w:t>
            </w:r>
            <w:r>
              <w:rPr>
                <w:rFonts w:ascii="Times New Roman"/>
                <w:b w:val="false"/>
                <w:i w:val="false"/>
                <w:color w:val="000000"/>
                <w:sz w:val="20"/>
              </w:rPr>
              <w:t>Железнодорожная көшесі 1, 2, 3, 4, 5, 6, 7, 8, 9, 10, 11, 13, 14, 15, 18, 19, 20, 21, 22, 23, 24, 25, 26, 27, 28, 29, 30, 32, 33, 34, 35, 37, 38, 39, 40;</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Профсоюзная көшесі 11, 13, 14, 14а, 15, 16, 17, 18, 19, 20, 21, 22;</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Нефтебазаның аумағы көшесі 2, 3, 4, 5, 6, 7, 7а, 8, 9, 10, 24, 26, 34;</w:t>
            </w:r>
          </w:p>
          <w:p>
            <w:pPr>
              <w:spacing w:after="20"/>
              <w:ind w:left="20"/>
              <w:jc w:val="both"/>
            </w:pPr>
            <w:r>
              <w:rPr>
                <w:rFonts w:ascii="Times New Roman"/>
                <w:b w:val="false"/>
                <w:i w:val="false"/>
                <w:color w:val="000000"/>
                <w:sz w:val="20"/>
              </w:rPr>
              <w:t>
</w:t>
            </w:r>
            <w:r>
              <w:rPr>
                <w:rFonts w:ascii="Times New Roman"/>
                <w:b w:val="false"/>
                <w:i w:val="false"/>
                <w:color w:val="000000"/>
                <w:sz w:val="20"/>
              </w:rPr>
              <w:t>Астық тұйық көшесі 2, 7, 8;</w:t>
            </w:r>
          </w:p>
          <w:p>
            <w:pPr>
              <w:spacing w:after="20"/>
              <w:ind w:left="20"/>
              <w:jc w:val="both"/>
            </w:pPr>
            <w:r>
              <w:rPr>
                <w:rFonts w:ascii="Times New Roman"/>
                <w:b w:val="false"/>
                <w:i w:val="false"/>
                <w:color w:val="000000"/>
                <w:sz w:val="20"/>
              </w:rPr>
              <w:t>
</w:t>
            </w:r>
            <w:r>
              <w:rPr>
                <w:rFonts w:ascii="Times New Roman"/>
                <w:b w:val="false"/>
                <w:i w:val="false"/>
                <w:color w:val="000000"/>
                <w:sz w:val="20"/>
              </w:rPr>
              <w:t>Ақжар көшесі 1а, 4, 5, 6, 7, 8, 9, 10, 12, 15, 16, 17, 18, 19, 20, 21, 22, 23, 24, 26, 27, 28, 29, 30, 31, 32, 33, 34, 35, 36, 37, 38, 39, 40, 41, 42, 43, 44, 45, 46, 47, 48, 49, 51, 52, 53, 54, 55, 56, 57, 58, 59, 60, 61, 62, 63, 64, 66;</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Қарағанды көшесі 1, 3, 4, 5, 6, 7, 8, 10, 11, 13, 14, 15, 16, 17, 18, 19, 20, 21, 24, 25, 26, 27, 28, 29, 31, 32, 34, 35, 37, 38, 39, 41, 43, 45, 46, 49, 51, 52, 53, 55, 56, 57, 58, 59, 62, 63, 64, 65, 66, 67, 68, 68а, 69, 70, 71, 72, 73, 74, 75, 76, 78, 80, 84, 85, 86, 87, 88, 90, 91, 92, 94, 96, 98, 100, 102;</w:t>
            </w:r>
          </w:p>
          <w:p>
            <w:pPr>
              <w:spacing w:after="20"/>
              <w:ind w:left="20"/>
              <w:jc w:val="both"/>
            </w:pPr>
            <w:r>
              <w:rPr>
                <w:rFonts w:ascii="Times New Roman"/>
                <w:b w:val="false"/>
                <w:i w:val="false"/>
                <w:color w:val="000000"/>
                <w:sz w:val="20"/>
              </w:rPr>
              <w:t>
</w:t>
            </w:r>
            <w:r>
              <w:rPr>
                <w:rFonts w:ascii="Times New Roman"/>
                <w:b w:val="false"/>
                <w:i w:val="false"/>
                <w:color w:val="000000"/>
                <w:sz w:val="20"/>
              </w:rPr>
              <w:t>Ыбырай Алтынсарин көшесі 2, 3, 4, 5, 6, 7, 8, 10, 11, 12, 13, 14, 15, 16, 17, 18, 20, 21, 22, 23, 24, 25, 26, 27, 28, 29, 31, 32, 34, 36, 38, 39, 40, 42, 44, 45, 46, 47, 48, 49, 50, 51, 53, 54, 55, 56, 57, 58, 59, 60, 61, 62, 63, 64, 65, 66, 69, 69а, 71, 72, 74, 75, 76, 77, 78, 79, 81, 83, 84, 85, 86, 88, 89, 90, 91, 92, 93, 97, 101, 103;</w:t>
            </w:r>
          </w:p>
          <w:p>
            <w:pPr>
              <w:spacing w:after="20"/>
              <w:ind w:left="20"/>
              <w:jc w:val="both"/>
            </w:pPr>
            <w:r>
              <w:rPr>
                <w:rFonts w:ascii="Times New Roman"/>
                <w:b w:val="false"/>
                <w:i w:val="false"/>
                <w:color w:val="000000"/>
                <w:sz w:val="20"/>
              </w:rPr>
              <w:t>
Школьная көшесі 1, 2, 3, 4, 5, 6, 7, 8, 9, 10, 11, 12а, 13, 14, 15, 16, 17, 18, 19, 20, 21, 22, 23, 24, 25, 26, 27, 28, 29, 30, 32, 33, 34, 36, 37, 38, 39, 40, 41, 42, 43, 44, 45, 46, 47, 48, 49, 50, 51, 52, 53, 54, 55, 56, 57, 58, 59, 60, 61, 63, 64, 66, 67, 68, 71, 73,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 Центральная көшесі,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Озерное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ауылы, Шаңырақ көшесі,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Ералы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ауылы, Литвинская көшесі,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Есіл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Есіл ауылы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Колхозное ауылы, Советская көшесі,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"№33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Пионерское ауылы, Центральная көшесі,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Пионерское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 Почтовая көшесі,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"№32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Приишимское ауылы, Центральная көшесі,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"№7 жалпы білім беретін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ауылы, Кооперативная көшесі,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Қарағайлы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ауылы, Окольное ауылы, Коллективное ауылы, Святогоровка ауылы, Крещеновка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ауылы, Абай көшесі,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Батпақты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 Надречная көшесі,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"№31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ауылы, Верхняя көшесі,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"№30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ауылы, Центральная көшесі,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"№14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 Центральная көшесі,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Николаевка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 Топан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 Школьная көшесі,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"№36 бастауыш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 Олимпийская көшесі,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Сұңқар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 Қоянды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Сельстрой ауылы, Школьная көшесі,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"№37 бастауыш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Сельстрой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ауылы, Мира көшесі,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Маржанкөл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ауылы, Құрқопа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ауылы, Отан көшесі,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Шұңқыркөл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 Целинная көшесі,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Садовое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 Чапаево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Абай көшесі,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Молодежный кентінің мәдени-сауық орталығының ғимараты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2"/>
          <w:p>
            <w:pPr>
              <w:spacing w:after="20"/>
              <w:ind w:left="20"/>
              <w:jc w:val="both"/>
            </w:pPr>
            <w:r>
              <w:rPr>
                <w:rFonts w:ascii="Times New Roman"/>
                <w:b w:val="false"/>
                <w:i w:val="false"/>
                <w:color w:val="000000"/>
                <w:sz w:val="20"/>
              </w:rPr>
              <w:t>
Қаныш Сәтбаев көшесі 6а, 7, 7а, 8, 8а, 9а, 10, 10а, 11а, 12, 12а, 13, 14, 14а, 15а, 16, 16а;</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Абай көшесі 1, 1а, 3, 8, 9, 10, 12, 13, 16, 18, 20, 22;</w:t>
            </w:r>
          </w:p>
          <w:p>
            <w:pPr>
              <w:spacing w:after="20"/>
              <w:ind w:left="20"/>
              <w:jc w:val="both"/>
            </w:pPr>
            <w:r>
              <w:rPr>
                <w:rFonts w:ascii="Times New Roman"/>
                <w:b w:val="false"/>
                <w:i w:val="false"/>
                <w:color w:val="000000"/>
                <w:sz w:val="20"/>
              </w:rPr>
              <w:t>
</w:t>
            </w:r>
            <w:r>
              <w:rPr>
                <w:rFonts w:ascii="Times New Roman"/>
                <w:b w:val="false"/>
                <w:i w:val="false"/>
                <w:color w:val="000000"/>
                <w:sz w:val="20"/>
              </w:rPr>
              <w:t>Аспандияров көшесі 1, 2, 3, 4, 5а, 6, 7а, 9, 13, 14, 15, 16, 21, 22, 23, 24, 24а, 25, 26, 26а, 27, 28, 28а, 29, 30, 33, 34, 35, 36, 36а, 37, 38, 39, 40, 41, 43, 43а;</w:t>
            </w:r>
          </w:p>
          <w:p>
            <w:pPr>
              <w:spacing w:after="20"/>
              <w:ind w:left="20"/>
              <w:jc w:val="both"/>
            </w:pPr>
            <w:r>
              <w:rPr>
                <w:rFonts w:ascii="Times New Roman"/>
                <w:b w:val="false"/>
                <w:i w:val="false"/>
                <w:color w:val="000000"/>
                <w:sz w:val="20"/>
              </w:rPr>
              <w:t>
</w:t>
            </w:r>
            <w:r>
              <w:rPr>
                <w:rFonts w:ascii="Times New Roman"/>
                <w:b w:val="false"/>
                <w:i w:val="false"/>
                <w:color w:val="000000"/>
                <w:sz w:val="20"/>
              </w:rPr>
              <w:t>Сембай Төкібаев көшесі 1, 2, 3, 3а, 4, 6, 8, 9, 10, 11;</w:t>
            </w:r>
          </w:p>
          <w:p>
            <w:pPr>
              <w:spacing w:after="20"/>
              <w:ind w:left="20"/>
              <w:jc w:val="both"/>
            </w:pPr>
            <w:r>
              <w:rPr>
                <w:rFonts w:ascii="Times New Roman"/>
                <w:b w:val="false"/>
                <w:i w:val="false"/>
                <w:color w:val="000000"/>
                <w:sz w:val="20"/>
              </w:rPr>
              <w:t>
</w:t>
            </w:r>
            <w:r>
              <w:rPr>
                <w:rFonts w:ascii="Times New Roman"/>
                <w:b w:val="false"/>
                <w:i w:val="false"/>
                <w:color w:val="000000"/>
                <w:sz w:val="20"/>
              </w:rPr>
              <w:t>Ертіс көшесі 3, 6, 7, 8, 9, 9а, 10, 11, 11а, 12, 13, 13а, 14, 16;</w:t>
            </w:r>
          </w:p>
          <w:p>
            <w:pPr>
              <w:spacing w:after="20"/>
              <w:ind w:left="20"/>
              <w:jc w:val="both"/>
            </w:pPr>
            <w:r>
              <w:rPr>
                <w:rFonts w:ascii="Times New Roman"/>
                <w:b w:val="false"/>
                <w:i w:val="false"/>
                <w:color w:val="000000"/>
                <w:sz w:val="20"/>
              </w:rPr>
              <w:t>
</w:t>
            </w:r>
            <w:r>
              <w:rPr>
                <w:rFonts w:ascii="Times New Roman"/>
                <w:b w:val="false"/>
                <w:i w:val="false"/>
                <w:color w:val="000000"/>
                <w:sz w:val="20"/>
              </w:rPr>
              <w:t>Графтио көшесі 2, 3, 4, 5, 6, 6а, 7, 8, 8а, 9, 10, 11, 12, 13, 13а, 14, 15, 16, 17, 19, 20, 21, 22, 23, 25, 27;</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Гидростроителей көшесі 1, 1а, 2, 3, 3а, 4, 5, 6, 7, 7а, 8, 9, 10, 11, 12, 13, 14;</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Транспортная көшесі 3, 7, 9, 11, 15;</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Спортивная көшесі 1, 4, 6, 7, 8, 9, 10, 11, 12, 13, 14, 15, 16, 17, 18, 19, 20, 21, 23;</w:t>
            </w:r>
          </w:p>
          <w:p>
            <w:pPr>
              <w:spacing w:after="20"/>
              <w:ind w:left="20"/>
              <w:jc w:val="both"/>
            </w:pPr>
            <w:r>
              <w:rPr>
                <w:rFonts w:ascii="Times New Roman"/>
                <w:b w:val="false"/>
                <w:i w:val="false"/>
                <w:color w:val="000000"/>
                <w:sz w:val="20"/>
              </w:rPr>
              <w:t>
</w:t>
            </w:r>
            <w:r>
              <w:rPr>
                <w:rFonts w:ascii="Times New Roman"/>
                <w:b w:val="false"/>
                <w:i w:val="false"/>
                <w:color w:val="000000"/>
                <w:sz w:val="20"/>
              </w:rPr>
              <w:t>Дальняя көшесі 2, 4, 5, 18, 20;</w:t>
            </w:r>
          </w:p>
          <w:p>
            <w:pPr>
              <w:spacing w:after="20"/>
              <w:ind w:left="20"/>
              <w:jc w:val="both"/>
            </w:pPr>
            <w:r>
              <w:rPr>
                <w:rFonts w:ascii="Times New Roman"/>
                <w:b w:val="false"/>
                <w:i w:val="false"/>
                <w:color w:val="000000"/>
                <w:sz w:val="20"/>
              </w:rPr>
              <w:t>
Н. Әбдіров көшесі 5, 6, 7, 8, 9, 10, 11,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Комаров көшесі,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"Абай атындағы тірек мектебі (ресурстық орталығы)"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13"/>
          <w:p>
            <w:pPr>
              <w:spacing w:after="20"/>
              <w:ind w:left="20"/>
              <w:jc w:val="both"/>
            </w:pPr>
            <w:r>
              <w:rPr>
                <w:rFonts w:ascii="Times New Roman"/>
                <w:b w:val="false"/>
                <w:i w:val="false"/>
                <w:color w:val="000000"/>
                <w:sz w:val="20"/>
              </w:rPr>
              <w:t>
Бірінші кварталы 1, 2, 4, 5, 6, 7, 8, 9, 10, 11, 12, 13;</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Пушкин көшесі 27, 29, 30, 32, 33, 34, 35, 36, 38, 40, 42, 44, 46, 48, 50, 52, 54;</w:t>
            </w:r>
          </w:p>
          <w:p>
            <w:pPr>
              <w:spacing w:after="20"/>
              <w:ind w:left="20"/>
              <w:jc w:val="both"/>
            </w:pPr>
            <w:r>
              <w:rPr>
                <w:rFonts w:ascii="Times New Roman"/>
                <w:b w:val="false"/>
                <w:i w:val="false"/>
                <w:color w:val="000000"/>
                <w:sz w:val="20"/>
              </w:rPr>
              <w:t>
</w:t>
            </w:r>
            <w:r>
              <w:rPr>
                <w:rFonts w:ascii="Times New Roman"/>
                <w:b w:val="false"/>
                <w:i w:val="false"/>
                <w:color w:val="000000"/>
                <w:sz w:val="20"/>
              </w:rPr>
              <w:t>Мира көшесі 25а, 27, 27а, 29, 29а, 31, 31а, 33, 35, 35а, 37, 37а, 39, 41, 43, 47, 48, 50, 52, 54, 56, 63, 65;</w:t>
            </w:r>
          </w:p>
          <w:p>
            <w:pPr>
              <w:spacing w:after="20"/>
              <w:ind w:left="20"/>
              <w:jc w:val="both"/>
            </w:pPr>
            <w:r>
              <w:rPr>
                <w:rFonts w:ascii="Times New Roman"/>
                <w:b w:val="false"/>
                <w:i w:val="false"/>
                <w:color w:val="000000"/>
                <w:sz w:val="20"/>
              </w:rPr>
              <w:t>
</w:t>
            </w:r>
            <w:r>
              <w:rPr>
                <w:rFonts w:ascii="Times New Roman"/>
                <w:b w:val="false"/>
                <w:i w:val="false"/>
                <w:color w:val="000000"/>
                <w:sz w:val="20"/>
              </w:rPr>
              <w:t>Степная көшесі 6, 8;</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Рабочая көшесі 3, 13, 13/1, 15, 17;</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Комаров көшесі 4, 5, 6, 8, 9, 9а, 10, 12, 14, 16;</w:t>
            </w:r>
          </w:p>
          <w:p>
            <w:pPr>
              <w:spacing w:after="20"/>
              <w:ind w:left="20"/>
              <w:jc w:val="both"/>
            </w:pPr>
            <w:r>
              <w:rPr>
                <w:rFonts w:ascii="Times New Roman"/>
                <w:b w:val="false"/>
                <w:i w:val="false"/>
                <w:color w:val="000000"/>
                <w:sz w:val="20"/>
              </w:rPr>
              <w:t>
</w:t>
            </w:r>
            <w:r>
              <w:rPr>
                <w:rFonts w:ascii="Times New Roman"/>
                <w:b w:val="false"/>
                <w:i w:val="false"/>
                <w:color w:val="000000"/>
                <w:sz w:val="20"/>
              </w:rPr>
              <w:t>Шахтеров проезді 1, 1а, 2, 2а, 3, 3а, 4, 4а, 5, 6, 7, 7а, 8, 8а, 9, 10, 10а, 11, 11а, 12, 13;</w:t>
            </w:r>
          </w:p>
          <w:p>
            <w:pPr>
              <w:spacing w:after="20"/>
              <w:ind w:left="20"/>
              <w:jc w:val="both"/>
            </w:pPr>
            <w:r>
              <w:rPr>
                <w:rFonts w:ascii="Times New Roman"/>
                <w:b w:val="false"/>
                <w:i w:val="false"/>
                <w:color w:val="000000"/>
                <w:sz w:val="20"/>
              </w:rPr>
              <w:t>
Космонавтов көшесі 1, 4, 5, 7, 9, 11, 12,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Ивановка ауылы, Центральная көшесі,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"№34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Ивановка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Сарыозек ауылы, Центральная көшесі,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Сарыөзек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станциясы, Школьная көшесі,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"№4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станциясы, Шоқай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Аманқоңыр ауылы, Бейбітшілік көшесі,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Аманқоңыр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Аманқоңыр ауылы, Жансары ауылы, Жуантөбе ауылы, Басқорық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Қызылтас ауылы, Достық көшесі,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Қызылтас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Қызылтас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 Мира көшесі,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Мирное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Звездное ауылы, Қ.Сәтбаев көшесі,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Звездное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 Казахстанская көшесі, 17а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Ертіс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Гагарин көшесі,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"№28 жалпы білім беретін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Роднички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Родниковское ауылы, Сарыарқа көшесі, 3а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Родниковское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Родниковское ауылы, Қарасу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Тельманское ауылы, Школьная көшесі,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"№22 жалпы білім беретін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Тельманское ауылы, Ахметауыл ауылы, Қутұмсық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 Юбилейная көшесі,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Трудовое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 Школьная көшесі,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Степное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ауылы, Мира көшесі,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Шідерті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Сенокосное ауылы, Әл-Фараби көшесі,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Сенокосное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Қаныш Сәтбаев көшесі, 17А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"Қаныш Сәтбаев атындағы тірек мектебі (ресурстық орталығы)"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14"/>
          <w:p>
            <w:pPr>
              <w:spacing w:after="20"/>
              <w:ind w:left="20"/>
              <w:jc w:val="both"/>
            </w:pPr>
            <w:r>
              <w:rPr>
                <w:rFonts w:ascii="Times New Roman"/>
                <w:b w:val="false"/>
                <w:i w:val="false"/>
                <w:color w:val="000000"/>
                <w:sz w:val="20"/>
              </w:rPr>
              <w:t>
Ертіс көшесі 17, 17а, 19, 19а, 21, 21а, 23а, 25, 25а, 31, 33, 35, 39, 41, 43;</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Восток кварталы 1, 2, 3, 4, 5, 6, 7, 8, 9, 14, 15, 16, 17, 18, 20, 20а, 21, 22, 23, 24;</w:t>
            </w:r>
          </w:p>
          <w:p>
            <w:pPr>
              <w:spacing w:after="20"/>
              <w:ind w:left="20"/>
              <w:jc w:val="both"/>
            </w:pPr>
            <w:r>
              <w:rPr>
                <w:rFonts w:ascii="Times New Roman"/>
                <w:b w:val="false"/>
                <w:i w:val="false"/>
                <w:color w:val="000000"/>
                <w:sz w:val="20"/>
              </w:rPr>
              <w:t>
</w:t>
            </w:r>
            <w:r>
              <w:rPr>
                <w:rFonts w:ascii="Times New Roman"/>
                <w:b w:val="false"/>
                <w:i w:val="false"/>
                <w:color w:val="000000"/>
                <w:sz w:val="20"/>
              </w:rPr>
              <w:t>Мира көшесі 1, 3, 4, 5, 6, 7, 8, 9, 10, 12, 14, 16, 17, 18, 19, 20, 22, 24, 26, 28;</w:t>
            </w:r>
          </w:p>
          <w:p>
            <w:pPr>
              <w:spacing w:after="20"/>
              <w:ind w:left="20"/>
              <w:jc w:val="both"/>
            </w:pPr>
            <w:r>
              <w:rPr>
                <w:rFonts w:ascii="Times New Roman"/>
                <w:b w:val="false"/>
                <w:i w:val="false"/>
                <w:color w:val="000000"/>
                <w:sz w:val="20"/>
              </w:rPr>
              <w:t>
</w:t>
            </w:r>
            <w:r>
              <w:rPr>
                <w:rFonts w:ascii="Times New Roman"/>
                <w:b w:val="false"/>
                <w:i w:val="false"/>
                <w:color w:val="000000"/>
                <w:sz w:val="20"/>
              </w:rPr>
              <w:t>Қаныш Сәтбаев көшесі 17, 18, 18а, 19, 20а, 21а, 21г, 26а, 28, 30, 32;</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көшесі 24, 24а, 26, 26а, 28, 28а, 30, 30а, 32, 32а, 34, 36, 38, 42, 44;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Строителей проезді 1а, 3а, 5а, 7а, 9а, 11а, 15а, 17а, 18, 19, 19а, 21, 22, 23, 25; </w:t>
            </w:r>
          </w:p>
          <w:p>
            <w:pPr>
              <w:spacing w:after="20"/>
              <w:ind w:left="20"/>
              <w:jc w:val="both"/>
            </w:pPr>
            <w:r>
              <w:rPr>
                <w:rFonts w:ascii="Times New Roman"/>
                <w:b w:val="false"/>
                <w:i w:val="false"/>
                <w:color w:val="000000"/>
                <w:sz w:val="20"/>
              </w:rPr>
              <w:t>
</w:t>
            </w:r>
            <w:r>
              <w:rPr>
                <w:rFonts w:ascii="Times New Roman"/>
                <w:b w:val="false"/>
                <w:i w:val="false"/>
                <w:color w:val="000000"/>
                <w:sz w:val="20"/>
              </w:rPr>
              <w:t>Уалиханов көшесі 1, 2, 3, 4, 5, 6, 7, 8, 9, 10, 11, 12, 13, 14, 15, 16, 17, 19, 20, 21, 22, 23, 25, 26, 27, 28, 29, 30, 31;</w:t>
            </w:r>
          </w:p>
          <w:p>
            <w:pPr>
              <w:spacing w:after="20"/>
              <w:ind w:left="20"/>
              <w:jc w:val="both"/>
            </w:pPr>
            <w:r>
              <w:rPr>
                <w:rFonts w:ascii="Times New Roman"/>
                <w:b w:val="false"/>
                <w:i w:val="false"/>
                <w:color w:val="000000"/>
                <w:sz w:val="20"/>
              </w:rPr>
              <w:t>
</w:t>
            </w:r>
            <w:r>
              <w:rPr>
                <w:rFonts w:ascii="Times New Roman"/>
                <w:b w:val="false"/>
                <w:i w:val="false"/>
                <w:color w:val="000000"/>
                <w:sz w:val="20"/>
              </w:rPr>
              <w:t>Дорожников көшесі 4, 6, 7а, 8, 8а, 9а, 10, 10а, 12, 14, 16, 18, 22, 24;</w:t>
            </w:r>
          </w:p>
          <w:p>
            <w:pPr>
              <w:spacing w:after="20"/>
              <w:ind w:left="20"/>
              <w:jc w:val="both"/>
            </w:pPr>
            <w:r>
              <w:rPr>
                <w:rFonts w:ascii="Times New Roman"/>
                <w:b w:val="false"/>
                <w:i w:val="false"/>
                <w:color w:val="000000"/>
                <w:sz w:val="20"/>
              </w:rPr>
              <w:t>
Пушкин көшесі 1, 2, 3, 4, 5, 6, 7, 8, 9, 10, 11, 13, 14, 15, 16, 17, 18, 19, 20, 21, 22, 23, 24, 25, 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