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5cee9" w14:textId="9e5ce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 аудандық мәслихатының 2015 жылғы 21 сәуірдегі № 29/261 "Шет ауданының бөлек жергілікті қоғамдастық жиындарын өткізудің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аудандық мәслихатының 2022 жылғы 6 қазандағы № 15/178 шешімі. Қазақстан Республикасының Әділет министрлігінде 2022 жылғы 11 қазанда № 30097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Шет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Шет аудандық мәслихатының "Шет ауданының бөлек жергілікті қоғамдастық жиындарын өткізудің қағидаларын бекіту туралы" 2015 жылғы 21 сәуірдегі № 29/261 (нормативтік құқықтық актілерді мемлекеттік тіркеу тізілімінде № 3216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 ресми жарияланған күнінен бастап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хатшысының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Тусупова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