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eacdd" w14:textId="5deac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Шет ауданының жерлерін аймақтарға бөлу жобасын (схемасын) бекіту және жер салығының мөлшерлемелерін арттыру және азайту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аудандық мәслихатының 2022 жылғы 15 желтоқсандағы № 18/191 шешімі. Қазақстан Республикасының Әділет министрлігінде 2022 жылғы 21 желтоқсанда № 31190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01.01.2023 бастап қолданысқа енгізіледі.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кодексінің 8 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"Салық және бюджетке төленетін басқа да міндетті төлемдер туралы" (Салық кодексі) Кодексінің 510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Шет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Шет ауданының жерлерін аймақтарға бөлу жобасы (схемасы)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Шет ауданының жерлерін аймақтарға бөлу жобасының (схемасының) негізінде жер салығының базалық мөлшерлемелеріне жер салығы мөлшерлемелері арттырылсын және азайтылсын.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Шет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Социал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ШЕТ АУДАНЫНЫҢ ЖЕРЛЕРІН АЙМАҚТАРҒА БӨЛУ ЖОБАСЫ (СХЕМАСЫ)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454900" cy="889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54900" cy="889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Шет ауданының жерлерін аймақтарға бөлу жобасының (схемасының) негізінде жер салығының базалық мөлшерлемелеріне жер салығының арттыруы және азайтуы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орналастыру аймақтары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 арттыру, азайту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Ақадыр кенті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Ақжал кенті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Ақшатау кенті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Дәрия кенті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кенті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Мойынты кенті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Сәкен Сейфуллин кенті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Ақадыр кенті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Ақой ауылдық округі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Ақжал кенті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Ақсу-Аюлы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Ақсу-Аюлы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Еңбеқшил ауылы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Қайрақты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ауылы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Ақшатау кенті округі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Жарылғап Батыр ауылы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Ақшатау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Ақшоқы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Ақбауыр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Батық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Босаға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Бұрма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Бұрма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Мұқтар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Кәрім Мыңбаев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Кеңшоқы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Киікті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Көктіңкөлі ауылдық округі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Көктіңкөлі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Ақжол ауылы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Әлихан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Жыланды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Көкіенкөлі станциясы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Красная Поляна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Поляна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Бекет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Қарамұрын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Деріпсал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Төменгі Қайрақты ауылдық округі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Қайрақты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Жоғаргы Қайрақты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Ңұраталды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Қошқарбай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ауылы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Қызылқой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Шопа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Аққияқ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Ортау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Ортау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Босаға ауылы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Сарыбұлақ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Тағылы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Қарасаз ауылы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Қызылтау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Жаңажұрт ауылы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Берекетті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Өспен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Өспен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Еркіндіқ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 станциясы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Айғыржал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ауылдык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Ұнірек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Тұмсық ауылы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Қармыс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Құттыбай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Мойынты кенті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босалқы жерлер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