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ad96" w14:textId="fdfad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Кеншоқы ауылдық округі Кеншоқы ауылының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 Кеншоқы ауылдық округінің әкімінің 2022 жылғы 18 наурыздағы № 01 шешімі. Қазақстан Республикасының Әділет министрлігінде 2022 жылғы 30 наурызда № 27294 болып тіркелді. Күші жойылды - Қарағанды облысы Шет ауданы Кеншоқы ауылдық округінің әкімінің 2022 жылғы 14 шілдедегі № 02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Шет ауданы Кеншоқы ауылдық округінің әкімінің 14.07.2022 </w:t>
      </w:r>
      <w:r>
        <w:rPr>
          <w:rFonts w:ascii="Times New Roman"/>
          <w:b w:val="false"/>
          <w:i w:val="false"/>
          <w:color w:val="ff0000"/>
          <w:sz w:val="28"/>
        </w:rPr>
        <w:t>№ 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 Ауыл шаруашылығы министрлігі ветеринариялық бақылау және қадағалау комитетінің Шет аудандық аумақтық инспекциясы" мемлекеттік мекемесі басшысының 2022 жылдың 18 ақпандағы № 06-08-02/55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Кеншоқы ауылдық округі Кеншоқы ауылының аумағында ірі қара малдың вирустық диарея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Кеншоқы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