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63b57" w14:textId="2863b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амбулаториялық емдеу кезінде тегін және (немесе) жеңілдікті шарттармен тегін медициналық көмектің кепілдік берілген көлемін, оның ішіндедәрілік заттарды, арнайы емдік өнімдерді, медициналық бұйымдарды қосымша беру туралы" Қызылорда облыстық мәслихатының 2020 жылғы 21 қазандағы № 474 шешіміне өзгерістер мен толықтырулар енгізу туралы</w:t>
      </w:r>
    </w:p>
    <w:p>
      <w:pPr>
        <w:spacing w:after="0"/>
        <w:ind w:left="0"/>
        <w:jc w:val="both"/>
      </w:pPr>
      <w:r>
        <w:rPr>
          <w:rFonts w:ascii="Times New Roman"/>
          <w:b w:val="false"/>
          <w:i w:val="false"/>
          <w:color w:val="000000"/>
          <w:sz w:val="28"/>
        </w:rPr>
        <w:t>Қызылорда облыстық мәслихатының 2022 жылғы 15 сәуірдегі № 98 шешімі. Қазақстан Республикасының Әділет министрлігінде 2022 жылғы 22 сәуірде № 27715 болып тіркелді</w:t>
      </w:r>
    </w:p>
    <w:p>
      <w:pPr>
        <w:spacing w:after="0"/>
        <w:ind w:left="0"/>
        <w:jc w:val="both"/>
      </w:pPr>
      <w:bookmarkStart w:name="z4"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Кодексінің 12-бабының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Қызылорда облыстық мәслихаты ШЕШТІ: </w:t>
      </w:r>
    </w:p>
    <w:bookmarkEnd w:id="0"/>
    <w:bookmarkStart w:name="z5" w:id="1"/>
    <w:p>
      <w:pPr>
        <w:spacing w:after="0"/>
        <w:ind w:left="0"/>
        <w:jc w:val="both"/>
      </w:pPr>
      <w:r>
        <w:rPr>
          <w:rFonts w:ascii="Times New Roman"/>
          <w:b w:val="false"/>
          <w:i w:val="false"/>
          <w:color w:val="000000"/>
          <w:sz w:val="28"/>
        </w:rPr>
        <w:t xml:space="preserve">
      1. "Азаматтардың жекелеген санаттарына амбулаториялық емдеу кезінде тегін және (немесе) жеңілдікті шарттармен тегін медициналық көмектің кепілдік берілген көлемін, оның ішінде дәрілік заттарды, арнайы емдік өнімдерді, медициналық бұйымдарды қосымша беру туралы" Қызылорда облыстық мәслихатының 2020 жылғы 21 қазандағы </w:t>
      </w:r>
      <w:r>
        <w:rPr>
          <w:rFonts w:ascii="Times New Roman"/>
          <w:b w:val="false"/>
          <w:i w:val="false"/>
          <w:color w:val="000000"/>
          <w:sz w:val="28"/>
        </w:rPr>
        <w:t>№ 474</w:t>
      </w:r>
      <w:r>
        <w:rPr>
          <w:rFonts w:ascii="Times New Roman"/>
          <w:b w:val="false"/>
          <w:i w:val="false"/>
          <w:color w:val="000000"/>
          <w:sz w:val="28"/>
        </w:rPr>
        <w:t xml:space="preserve"> шешіміне (нормативтік құқықтық актілерді мемлекеттік тіркеу Тізілімінде 7771 нөмірімен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қосымшасының</w:t>
      </w:r>
      <w:r>
        <w:rPr>
          <w:rFonts w:ascii="Times New Roman"/>
          <w:b w:val="false"/>
          <w:i w:val="false"/>
          <w:color w:val="000000"/>
          <w:sz w:val="28"/>
        </w:rPr>
        <w:t xml:space="preserve"> 4, 12, 15, 16 және 22 қатарлары мынадай редакцияда жазылсын: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Ювенильді идиопатиялық артрит (балалардағы)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полиартритикалық формасы мен жүйелер бойынша зақымдану клиникалық белгілерінің болуы, этиотропты генді-инженерлік биологиялық дәрілік препаратты ем ретінде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 w:id="3"/>
          <w:p>
            <w:pPr>
              <w:spacing w:after="20"/>
              <w:ind w:left="20"/>
              <w:jc w:val="both"/>
            </w:pPr>
            <w:r>
              <w:rPr>
                <w:rFonts w:ascii="Times New Roman"/>
                <w:b w:val="false"/>
                <w:i w:val="false"/>
                <w:color w:val="000000"/>
                <w:sz w:val="20"/>
              </w:rPr>
              <w:t>
- Адалимубаб, инъекцияға арналған ерітінді;</w:t>
            </w:r>
          </w:p>
          <w:bookmarkEnd w:id="3"/>
          <w:p>
            <w:pPr>
              <w:spacing w:after="20"/>
              <w:ind w:left="20"/>
              <w:jc w:val="both"/>
            </w:pPr>
            <w:r>
              <w:rPr>
                <w:rFonts w:ascii="Times New Roman"/>
                <w:b w:val="false"/>
                <w:i w:val="false"/>
                <w:color w:val="000000"/>
                <w:sz w:val="20"/>
              </w:rPr>
              <w:t>
</w:t>
            </w:r>
            <w:r>
              <w:rPr>
                <w:rFonts w:ascii="Times New Roman"/>
                <w:b w:val="false"/>
                <w:i w:val="false"/>
                <w:color w:val="000000"/>
                <w:sz w:val="20"/>
              </w:rPr>
              <w:t>- Инфликсимаб, инфузия үшін ерітінді дайындауға арналған лиофилизат;</w:t>
            </w:r>
          </w:p>
          <w:p>
            <w:pPr>
              <w:spacing w:after="20"/>
              <w:ind w:left="20"/>
              <w:jc w:val="both"/>
            </w:pPr>
            <w:r>
              <w:rPr>
                <w:rFonts w:ascii="Times New Roman"/>
                <w:b w:val="false"/>
                <w:i w:val="false"/>
                <w:color w:val="000000"/>
                <w:sz w:val="20"/>
              </w:rPr>
              <w:t>
флакон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Көптік миелома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Патогенетикалық, Өмір сапасын жақсартады және өмір сүру ұзақтығын ұзартады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Иксазомиб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Дюшенн бұлшықет дистрофиясы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Патогенетикалық, Өмір сапасын жақсартады және өмір сүру ұзақтығын ұзартады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4"/>
          <w:p>
            <w:pPr>
              <w:spacing w:after="20"/>
              <w:ind w:left="20"/>
              <w:jc w:val="both"/>
            </w:pPr>
            <w:r>
              <w:rPr>
                <w:rFonts w:ascii="Times New Roman"/>
                <w:b w:val="false"/>
                <w:i w:val="false"/>
                <w:color w:val="000000"/>
                <w:sz w:val="20"/>
              </w:rPr>
              <w:t>
- Дефлазакорт таблетка;</w:t>
            </w:r>
          </w:p>
          <w:bookmarkEnd w:id="4"/>
          <w:p>
            <w:pPr>
              <w:spacing w:after="20"/>
              <w:ind w:left="20"/>
              <w:jc w:val="both"/>
            </w:pPr>
            <w:r>
              <w:rPr>
                <w:rFonts w:ascii="Times New Roman"/>
                <w:b w:val="false"/>
                <w:i w:val="false"/>
                <w:color w:val="000000"/>
                <w:sz w:val="20"/>
              </w:rPr>
              <w:t>
- Левокарнитин ішуге арналған ерітінді, инъекцияға арналған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жеткіліксіздігі терминалдық сатысы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қоректік сұйықтық өмір сүру ұзақтығын ұзартады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5"/>
          <w:p>
            <w:pPr>
              <w:spacing w:after="20"/>
              <w:ind w:left="20"/>
              <w:jc w:val="both"/>
            </w:pPr>
            <w:r>
              <w:rPr>
                <w:rFonts w:ascii="Times New Roman"/>
                <w:b w:val="false"/>
                <w:i w:val="false"/>
                <w:color w:val="000000"/>
                <w:sz w:val="20"/>
              </w:rPr>
              <w:t>
Нутрикомп Дринк ренал-ванильді-200 грамм-1 құты;</w:t>
            </w:r>
          </w:p>
          <w:bookmarkEnd w:id="5"/>
          <w:p>
            <w:pPr>
              <w:spacing w:after="20"/>
              <w:ind w:left="20"/>
              <w:jc w:val="both"/>
            </w:pPr>
            <w:r>
              <w:rPr>
                <w:rFonts w:ascii="Times New Roman"/>
                <w:b w:val="false"/>
                <w:i w:val="false"/>
                <w:color w:val="000000"/>
                <w:sz w:val="20"/>
              </w:rPr>
              <w:t>
Нутриком стандарт-500,0 мл (0,5-л, энтеральді қоректендіруге арналған жүйе)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бұлшықетінің атрофиясы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ІІ типті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Нусинерсен 12 мг/5 мл</w:t>
            </w:r>
          </w:p>
        </w:tc>
      </w:tr>
    </w:tbl>
    <w:bookmarkStart w:name="z11" w:id="6"/>
    <w:p>
      <w:pPr>
        <w:spacing w:after="0"/>
        <w:ind w:left="0"/>
        <w:jc w:val="both"/>
      </w:pPr>
      <w:r>
        <w:rPr>
          <w:rFonts w:ascii="Times New Roman"/>
          <w:b w:val="false"/>
          <w:i w:val="false"/>
          <w:color w:val="000000"/>
          <w:sz w:val="28"/>
        </w:rPr>
        <w:t>
      аталған шешімнің қосымшасы 24 және 25, 26 қатарлармен толықтырылсын:</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сапасын жақсартады және өмір сүру ұзақтығын ұзартады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7"/>
          <w:p>
            <w:pPr>
              <w:spacing w:after="20"/>
              <w:ind w:left="20"/>
              <w:jc w:val="both"/>
            </w:pPr>
            <w:r>
              <w:rPr>
                <w:rFonts w:ascii="Times New Roman"/>
                <w:b w:val="false"/>
                <w:i w:val="false"/>
                <w:color w:val="000000"/>
                <w:sz w:val="20"/>
              </w:rPr>
              <w:t xml:space="preserve">
Ритуксимаб көктамыр ішіне инфузия үшін ерітінді дайындауға арналған концентрат </w:t>
            </w:r>
          </w:p>
          <w:bookmarkEnd w:id="7"/>
          <w:p>
            <w:pPr>
              <w:spacing w:after="20"/>
              <w:ind w:left="20"/>
              <w:jc w:val="both"/>
            </w:pPr>
            <w:r>
              <w:rPr>
                <w:rFonts w:ascii="Times New Roman"/>
                <w:b w:val="false"/>
                <w:i w:val="false"/>
                <w:color w:val="000000"/>
                <w:sz w:val="20"/>
              </w:rPr>
              <w:t>
флакон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Амиотрофиялық бүйірлік склероз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Рилузол қабықпен қапталған таблетка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Гепатоцеллюлярлық карцинома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сапасын жақсартады және өмір сүру ұзақтығын ұзартады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8"/>
          <w:p>
            <w:pPr>
              <w:spacing w:after="20"/>
              <w:ind w:left="20"/>
              <w:jc w:val="both"/>
            </w:pPr>
            <w:r>
              <w:rPr>
                <w:rFonts w:ascii="Times New Roman"/>
                <w:b w:val="false"/>
                <w:i w:val="false"/>
                <w:color w:val="000000"/>
                <w:sz w:val="20"/>
              </w:rPr>
              <w:t>
-Атезолизумаб, инфузия үшін ерітінді дайындауға арналған концентрат</w:t>
            </w:r>
          </w:p>
          <w:bookmarkEnd w:id="8"/>
          <w:p>
            <w:pPr>
              <w:spacing w:after="20"/>
              <w:ind w:left="20"/>
              <w:jc w:val="both"/>
            </w:pPr>
            <w:r>
              <w:rPr>
                <w:rFonts w:ascii="Times New Roman"/>
                <w:b w:val="false"/>
                <w:i w:val="false"/>
                <w:color w:val="000000"/>
                <w:sz w:val="20"/>
              </w:rPr>
              <w:t>
флакон</w:t>
            </w:r>
          </w:p>
        </w:tc>
      </w:tr>
    </w:tbl>
    <w:bookmarkStart w:name="z14" w:id="9"/>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Байкадамов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