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4465f" w14:textId="09446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облыстық мәслихатының 2020 жылғы 21 қазандағы № 474 "Қызылорда облысы азаматтарының жекелеген санаттарына амбулаториялық емдеу кезінде тегін шарттармен тегін медициналық көмектің кепілдік берілген көлемін, оның ішінде дәрілік заттарды, арнайы емдік өнімдерді, медициналық бұйымдарды қосымша беру туралы" шешіміне өзгеріс пен толықтыру енгізу туралы</w:t>
      </w:r>
    </w:p>
    <w:p>
      <w:pPr>
        <w:spacing w:after="0"/>
        <w:ind w:left="0"/>
        <w:jc w:val="both"/>
      </w:pPr>
      <w:r>
        <w:rPr>
          <w:rFonts w:ascii="Times New Roman"/>
          <w:b w:val="false"/>
          <w:i w:val="false"/>
          <w:color w:val="000000"/>
          <w:sz w:val="28"/>
        </w:rPr>
        <w:t>Қызылорда облыстық мәслихатының 2022 жылғы 12 қазандағы № 141 шешімі. Қазақстан Республикасының Әділет министрлігінде 2022 жылғы 19 қазанда № 30228 болып тіркелді</w:t>
      </w:r>
    </w:p>
    <w:p>
      <w:pPr>
        <w:spacing w:after="0"/>
        <w:ind w:left="0"/>
        <w:jc w:val="both"/>
      </w:pPr>
      <w:bookmarkStart w:name="z4" w:id="0"/>
      <w:r>
        <w:rPr>
          <w:rFonts w:ascii="Times New Roman"/>
          <w:b w:val="false"/>
          <w:i w:val="false"/>
          <w:color w:val="000000"/>
          <w:sz w:val="28"/>
        </w:rPr>
        <w:t>
      Қызылорда облыстық мәслихаты ШЕШТІ:</w:t>
      </w:r>
    </w:p>
    <w:bookmarkEnd w:id="0"/>
    <w:bookmarkStart w:name="z5" w:id="1"/>
    <w:p>
      <w:pPr>
        <w:spacing w:after="0"/>
        <w:ind w:left="0"/>
        <w:jc w:val="both"/>
      </w:pPr>
      <w:r>
        <w:rPr>
          <w:rFonts w:ascii="Times New Roman"/>
          <w:b w:val="false"/>
          <w:i w:val="false"/>
          <w:color w:val="000000"/>
          <w:sz w:val="28"/>
        </w:rPr>
        <w:t xml:space="preserve">
      1. Қызылорда облыстық мәслихатының "Қызылорда облысы азаматтарының жекелеген санаттарына амбулаториялық емдеу кезінде тегін шарттармен тегін медициналық көмектің кепілдік берілген көлемін, оның ішінде дәрілік заттарды, арнайы емдік өнімдерді, медициналық бұйымдарды қосымша беру туралы" 2020 жылғы 21 қазандағы </w:t>
      </w:r>
      <w:r>
        <w:rPr>
          <w:rFonts w:ascii="Times New Roman"/>
          <w:b w:val="false"/>
          <w:i w:val="false"/>
          <w:color w:val="000000"/>
          <w:sz w:val="28"/>
        </w:rPr>
        <w:t>№ 474</w:t>
      </w:r>
      <w:r>
        <w:rPr>
          <w:rFonts w:ascii="Times New Roman"/>
          <w:b w:val="false"/>
          <w:i w:val="false"/>
          <w:color w:val="000000"/>
          <w:sz w:val="28"/>
        </w:rPr>
        <w:t xml:space="preserve"> (нормативтік құқықтық актілерді мемлекеттік тіркеу Тізілімінде № 7771 болып тіркелген) шешіміне келесідей өзгеріс пен толықтыру енгізілсін:</w:t>
      </w:r>
    </w:p>
    <w:bookmarkEnd w:id="1"/>
    <w:bookmarkStart w:name="z6"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қосымшасының</w:t>
      </w:r>
      <w:r>
        <w:rPr>
          <w:rFonts w:ascii="Times New Roman"/>
          <w:b w:val="false"/>
          <w:i w:val="false"/>
          <w:color w:val="000000"/>
          <w:sz w:val="28"/>
        </w:rPr>
        <w:t xml:space="preserve"> 12 қатары жаңа редакцияда жазылсын:</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Көптік миелома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Патогенетикалық, Өмір сапасын жақсартады және өмір сүру ұзақтығын ұзартады.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 w:id="3"/>
          <w:p>
            <w:pPr>
              <w:spacing w:after="20"/>
              <w:ind w:left="20"/>
              <w:jc w:val="both"/>
            </w:pPr>
            <w:r>
              <w:rPr>
                <w:rFonts w:ascii="Times New Roman"/>
                <w:b w:val="false"/>
                <w:i w:val="false"/>
                <w:color w:val="000000"/>
                <w:sz w:val="20"/>
              </w:rPr>
              <w:t>
- Даратумумаб инфузиялық ерітіндіні дайындайтын концентрат;</w:t>
            </w:r>
          </w:p>
          <w:bookmarkEnd w:id="3"/>
          <w:p>
            <w:pPr>
              <w:spacing w:after="20"/>
              <w:ind w:left="20"/>
              <w:jc w:val="both"/>
            </w:pPr>
            <w:r>
              <w:rPr>
                <w:rFonts w:ascii="Times New Roman"/>
                <w:b w:val="false"/>
                <w:i w:val="false"/>
                <w:color w:val="000000"/>
                <w:sz w:val="20"/>
              </w:rPr>
              <w:t>
</w:t>
            </w:r>
            <w:r>
              <w:rPr>
                <w:rFonts w:ascii="Times New Roman"/>
                <w:b w:val="false"/>
                <w:i w:val="false"/>
                <w:color w:val="000000"/>
                <w:sz w:val="20"/>
              </w:rPr>
              <w:t>- Иксазомиб капсула;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Помалидомид </w:t>
            </w:r>
          </w:p>
          <w:p>
            <w:pPr>
              <w:spacing w:after="20"/>
              <w:ind w:left="20"/>
              <w:jc w:val="both"/>
            </w:pPr>
            <w:r>
              <w:rPr>
                <w:rFonts w:ascii="Times New Roman"/>
                <w:b w:val="false"/>
                <w:i w:val="false"/>
                <w:color w:val="000000"/>
                <w:sz w:val="20"/>
              </w:rPr>
              <w:t>
капсула.</w:t>
            </w:r>
          </w:p>
        </w:tc>
      </w:tr>
    </w:tbl>
    <w:bookmarkStart w:name="z10" w:id="4"/>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қосымшасы</w:t>
      </w:r>
      <w:r>
        <w:rPr>
          <w:rFonts w:ascii="Times New Roman"/>
          <w:b w:val="false"/>
          <w:i w:val="false"/>
          <w:color w:val="000000"/>
          <w:sz w:val="28"/>
        </w:rPr>
        <w:t xml:space="preserve"> 28 қатарымен толықтырылсын:</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Біріншілік остеопороз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сапасын жақсартады және өмір сүру ұзақтығын ұзартады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5"/>
          <w:p>
            <w:pPr>
              <w:spacing w:after="20"/>
              <w:ind w:left="20"/>
              <w:jc w:val="both"/>
            </w:pPr>
            <w:r>
              <w:rPr>
                <w:rFonts w:ascii="Times New Roman"/>
                <w:b w:val="false"/>
                <w:i w:val="false"/>
                <w:color w:val="000000"/>
                <w:sz w:val="20"/>
              </w:rPr>
              <w:t xml:space="preserve">
- Терипаратид </w:t>
            </w:r>
          </w:p>
          <w:bookmarkEnd w:id="5"/>
          <w:p>
            <w:pPr>
              <w:spacing w:after="20"/>
              <w:ind w:left="20"/>
              <w:jc w:val="both"/>
            </w:pPr>
            <w:r>
              <w:rPr>
                <w:rFonts w:ascii="Times New Roman"/>
                <w:b w:val="false"/>
                <w:i w:val="false"/>
                <w:color w:val="000000"/>
                <w:sz w:val="20"/>
              </w:rPr>
              <w:t>
тері астына енгізуге арналған ерітінді Шприц-ручка</w:t>
            </w:r>
          </w:p>
        </w:tc>
      </w:tr>
    </w:tbl>
    <w:bookmarkStart w:name="z12" w:id="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облыстық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Байкадамов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