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9dd6" w14:textId="0c49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2022 жылғы 7 желтоқсандағы № 679 қаулысы. Қазақстан Республикасының Әділет министрлігінде 2022 жылғы 9 желтоқсанда № 31054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оқу жылына техникалық және кәсіптік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2022-2023 оқу жылына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білім басқармасы" коммуналдық мемлекеттік мекемесі осы қаулыны заңнамада белгіленген тәртіппен Қазақстан Республикасы Әділет министрлігінде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 қаулысына 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техникалық және кәсіптік білімі бар кадрларды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(біліктілік)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(біліктілік)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орындар саны (күндізгі оқу нысаны)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01140100 - Бастауыш білім беру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01140200 - Музыкалық білім беру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 және негізгі орта білім берудің музыка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01140300 - Көркем еңбек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01140500 - Дене тәрбиесі және спорт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жаттықтырушысы-оқытушы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нұсқаушысы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01140600 - Негізгі орта білім берудегі тіл мен әдебиетті оқытудың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01140700 - Информатика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және негізгі орта білім берудің информатика мұғалімі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02150100 - Аспаптық орындау (аспап 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балалар музыка мектебінің оқытушысы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 әртісі (дирижер), балалар музыка мектебінің оқытушысы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 оркестрінің әртісі (дирижер), балалар музыка мектебінің оқытушысы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02150300 - Вокалдық өнер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балалар музыка мектебінің оқытушысы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ән салу әртісі, балалар музыка мектебінің оқытушысы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02150400 - Хорды дирижерлау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оқытушы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02150700 - Хореографиялық өнері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ансамблінің әртісі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02151000 - Халықтық көркем шығармашылығы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Көркемөнерпаздар хореографиялық ұжымының жетекшісі, оқытушы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04130200 - 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05220100 - Экология және табиғатты қорғау қызметі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05320100 - Геологиялық суретке түсіру, пайдалы қазба кен орындарын іздеу мен барлау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05320200 - Пайдалы қазба кен орындарын іздеу мен барлаудың технологиясы мен техникасы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06120100 - Есептеу техникасы және ақпараттық желілер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аппараттық қамтамасыз ету операторы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06120200 - 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 және бағдарламалық қамтамасыздандыруды қорғау операторы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06130100 - Бағдарламалық қамтамасыз ету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қамтамасыздандыруды құрастырушысы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қамтамасыздандыруға қызмет көрсету және тестілеу бойынша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07130100 - Электр жабдықтары (түрлері және салалары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 жөніндегі электр слесарі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07130200 - Электрмен қамтамасыз ету (салалар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монтаждаушы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07130300 - Жылу электр станцияларының жылу энергетикалық қондырғылары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 жабдығы бойынша қараушы-машинисі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энергетигі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07130400 - Жылу техникалық жабдықтар және жылу мен жабдықтау жүйелері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 және шаң дайындау цехтарының жабдықтарын жөндеу жөніндегі cлесарь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07130700 - Электромеханикалық жабдықтарға техникалық қызмет көрсету, жөндеу және пайдалану (түрлері және салалары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монтаждаушы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07140500 - Сандық техника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техниканы монтаждаушы-жөндеуші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және сандық техникаларға қызмет көрсету және жөндеу жөніндегі 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07140700 - Автоматика, телемеханика және темір жол көлігіндегі қозғалысты басқару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беру, орталықтандыру және бұғаттау құрылғыларына қызмет көрсету және жөндеу жөніндегі электромонтер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07140900 - Радиотехника, электроника және телекоммуникациялар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жабдықтар мен байланыс арналарын электромонтаждаушы-реттеуші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07150300 - Токарлық іс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Фрезерлеуші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07150500 - 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дәнекерлеуші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07150600 - Слесарлық іс (салалар және 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Авариялық-қалпына келтіру жұмыстарының слесары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07160300 - Темір жол жылжымалы құрамының өндірісі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07160500 - Темір жолдың тартқыш жылжымалы құрамын пайдалану,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Локомотивті жөндеу жөніндегі слесарі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07160600 - Темір жолдың вагондар мен рефрижераторлы жылжымалы құрамын пайдалану,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 жөндеу слесары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07160603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07161300 - Автомобиль көлігіне техникалық қызмет көрсету, жөндеу және пайдалану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жөндеу слесарі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электр жабдықтарын жөндеу жөніндегі 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 жөндеу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07161600 - Ауыл шаруашылығын механикаландыру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Жөндеуші-слесарь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 жөндеу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тракторист-машинисі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07161700 - Ауыл шаруашылығы техникасын пайдалану,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фермалар мен мал өсіру кешенінің операторы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көп қажет ететін процестерді механикаландыру жөніндегі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07210200 - Сүт және сүт өнімдерін өндіру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07210300 - Нан пісіру, макарон және кондитер өндірісі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07210900 - Балық өндірісі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теңіз өнімдерін өңдеуші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3W07210901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07220100 - Құрылыс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Металл-пластик өнімдерін жасау және монтаждау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07221400 - Жиһаз өндірісі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бұйымдарды құрастырушы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07230100 - Тігін өндірісі және киімдерді үлгілеу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Тігінші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конструкторы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07240100 - Пайдалы қазбалардың кен орындарын жер астында өңдеу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тау-кен жұмысшысы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07240300 - Пайдалы қазбалар кен орындарын ашық қазу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машинисі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3W07240301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07310100 - Архитектура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жұмыстарды орындаушы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3W07310101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Техник-жобалаушы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07320100 - Ғимараттар мен құрылыстарды салу және пайдалану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 және паркет жұмыстарының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құрылыс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құрылыс жұмыстарының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Құрылыс-әрлеу жұмыстарының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07320700 - Автомобиль жолдары мен аэродромдар құрылысы және пайдалану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құрылыс машиналарының машинисі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07320800 - Темір жол құрылысы, жол және жол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Техник-жолшы, құрылысшы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07321100 - Тұрғын үй-коммуналдық шаруашылық объектілерінің инженерлік жүйелерін монтаждау және пайдалану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жүйелеріне қызмет көрсету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жүйелерді монтаждау және пайдалану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07321200 - Газбен қамтамасыз ету жабдықтары мен жүйелерін құрастыру және пайдалану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07321400 - Гидротехникалық мелиорация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Гидромелиоратор-техник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08110100 - Агрономия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08110300 - Жеміс-көкөніс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өсіруші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өсіруші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08110500 - Зоотехния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08110700 - Балық шаруашылығы (түрлері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Техник-балық өсіруші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08120200 - Жылы жай шаруашылығын ұйымдастыру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жай өндірісінің шебері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4S08120203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08210100 - Орман шаруашылығы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Техник-орман патологі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08210200 - Аңшылық және аң өсіру шаруашылығы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08410100 -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 жасанды ұрықтандыру операторы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09110100 - Стоматология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гигиенашы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3W09110101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Стоматолог-дәрігердің көмекшісі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09110200 - Ортопедиялық стоматология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технигі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4S09110201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09120100 - Емдеу 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09130100 - Мейіргер 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09130200 - Акушерлік іс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09140100 - Лабораториялық диагностика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09160100 - Фармация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4S09160101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10130100 - Қонақ үй бизнесі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10130300 - Тамақтандыруды ұйымдастыру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Кондитер-безендіруші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4S10130303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10150100 - Туризм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жөніндегі нұсқаушы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 жүргізуші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агент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3W10150103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менеджері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10320200 - Төтенше жағдайда қорғау (салалар бойынша)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3W10320201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 қаулысына 2-қосымша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орта білімнен кейінгі білімі бар кадрларды даярлауға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(біліктілік)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(біліктілік)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орындар саны (күндізгі оқу нысаны)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оқытудың қолданбалы бакалавры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5АВ01120101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09130100 - Мейіргер 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ісінің қолданбалы бакалавры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5АВ09130101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