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32b9" w14:textId="f953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Қызылорда қаласы әкімдігінің 2016 жылғы 11 ақпандағы № 4923 "Кандидаттарға сайлаушылармен кездесуі үшін шарттық негізде үй-жайлар беру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2022 жылғы 4 ақпандағы № 1978 қаулысы. Қазақстан Республикасының Әділет министрлігінде 2022 жылғы 15 ақпанда № 26794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Қызылорда қаласы әкімдігінің 2016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№ 4923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"Кандидаттарға сайлаушылармен кездесуі үшін шарттық негізде үй-жайлар беру туралы" (Нормативтік құқықтық актілерді мемлекеттік тіркеу тізілімінде № 5353 болып тіркелген) қаулысының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Қызылорда облысы Қызылорда қаласы әкімі аппаратының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