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b5b80" w14:textId="35b5b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"Сот шешімімен коммуналдық меншікке түскен болып танылған иесіз қалдықтарды басқару Қағидаларын бекіту туралы" Қызылорда қалалық мәслихатының 2017 жылғы 29 қарашадағы № 122-18/4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2022 жылғы 29 наурыздағы № 116-17/7 шешімі. Қазақстан Республикасының Әділет министрлігінде 2022 жылғы 5 сәуірде № 27408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50-баптарына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"Сот шешімімен коммуналдық меншікке түскен болып танылған иесіз қалдықтарды басқару Қағидаларын бекіту туралы" Қызылорда қалалық мәслихатының 2017 жылғы 29 қарашадағы </w:t>
      </w:r>
      <w:r>
        <w:rPr>
          <w:rFonts w:ascii="Times New Roman"/>
          <w:b w:val="false"/>
          <w:i w:val="false"/>
          <w:color w:val="000000"/>
          <w:sz w:val="28"/>
        </w:rPr>
        <w:t>№ 122-18/4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6067 болып тіркелген) шешімінің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Кутухуджаев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