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c767" w14:textId="1fec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баспа материалдарын орналастыру үшін орындар белгілеу туралы" Қазалы ауданы әкімдігінің 2015 жылғы 04 наурыздағы №51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2022 жылғы 30 мамырдағы № 76 қаулысы. Қазақстан Республикасының Әділет министрлігінде 2022 жылғы 2 маусымда № 28342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Қазалы ауданының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"Үгіттік баспа материалдарын орналастыру үшін орындар белгілеу туралы" Қазалы ауданы әкімдігінің 2015 жылғы 04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4913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Қазалы ауданы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қаулыға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"04"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үгiттiк баспа материалдарын орналастыру үшiн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көшесi № 50 мекен-жайында орналасқан Әйтеке би кенті әкімі аппаратының "Кенттiк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көшесіндегі темір жол вокзалына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Нұрмұхаммедұлы көшесі № 126 А мекен-жайында орналасқан "Азаматтарға арналған үкімет" мемлекеттік корпорациясы" коммерциялық емес акционерлік қоғамының Қызылорда облысы бойынша филиалы Қазалы аудандық бөлімі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Қашақбай Пірімов көшесіндегі "Жеңіс" саябағына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Қашақбай Пірімов көшесінің бойындағы "Әйтеке би кенті әкімінің аппараты"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Қашақбай Пірімов көшесінің бойындағы орталық алаңға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Үрмаш Түктiбаев көшесi № 43 А мекен-жайында орналасқан Қазалы қаласы әкімі аппаратының "Қалалық мәдениет Үйi" мемлекеттік коммуналдық қазыналық кәсіпорны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Жалаңтөс батыр көшесіндегі Ардагерлер алаңына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Аманкелдi көшесi № 21 мекен-жайында орналасқан Майлыбас ауылдық округі әкімі аппаратының "Ақсуат ауылдық клубы" мемлекеттік коммуналдық қазыналық кәсіпорны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округiнiң Байқожа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Жалғасбек Байділдаев көшесі №64 мекен-жайында орналасқан "Қызылорда облысының білім басқармасының "Қазалы ауданының білім бөлімінің №258 негiзгi мектебi"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округiнiң Майлыбас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көшесі № 8 мекен-жайында орналасқан "Қызылорда облысының білім басқармасының "Қазалы ауданы бойынша білім бөлімінің №100 орта мектебіне қарасты "Майлыбас" бастауыш сыныбы"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округінің Жанкент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көшесi № 23 мекен-жайында орналасқан Өркендеу ауылдық округі әкімі аппаратының "Өркендеу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округiнiң 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Шыраев көшесi №4 мекен-жайында орналасқан Сарыкөл ауылдық округі әкімі аппаратының "Абай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округiнiң Жанқожа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көшесi № 33 мекен-жайында орналасқан Арықбалық ауылдық округі әкімі аппаратының "Жанқожа батыр ауылдық мәдениет Үйi"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округiнiң Қожабақы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Темірбай Емешұлы көшесi № 28 мекен-жайында орналасқан Аранды ауылдық округі әкімі аппаратының "Қожабақы ауылдық мәдениет Үйі"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округiнiң Аранды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Өтжан Нұрымбетұлы көшесi бойындағы медициналық пунктке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округiнiң Бекарыстан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Е.Тiлеубаев көшесi № 19 мекен-жайында орналасқан Майдакөл ауылдық округі әкімі аппаратының "Бекарыстан би ауылдық мәдениет Үйi"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округiнiң Бозкөл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Қожали Өтепбергенов көшесi бойындағы аялдамаға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округiнiң Жалаңтөс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Әбнағи Ыбыраев көшесi № 18 мекен-жайында орналасқан "Жалаңтөс батыр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округiнiң Түктiбаев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Байжігіт Әбдіразақов көшесі № 49 мекен-жайында орналасқан Алға ауылдық округі әкімі аппаратының "Үрмәш Түктібаев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округiнiң Ақтан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көшесi № 3 мекен-жайында орналасқан Көларық ауылдық округі әкімі аппаратының "Ақтан батыр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округiнiң Басықара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Кәдірбай Есенов көшесi бойындағы "Мадияр" сауда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округiнiң Қ.Пiрiмов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көшесi № 37 А мекен-жайында орналасқан Құмжиек ауылдық округі әкімі аппаратының "Қ.Пірімов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округiнiң Кәукей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көшесi № 14 мекен-жайында орналасқан Қызылқұм ауылдық округі әкімі аппаратының "Кәукей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округiнiң 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көшесі № 14 мекен-жайында орналасқан "Қызылорда облысының білім басқармасының "Қазалы ауданы бойынша білім бөлімінің №146 негiзгi мектебi"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ауылдық округiнiң Мұратбаев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көшесi № 7 мекен-жайында орналасқан Ғани Мұратбаев ауылдық округі әкімі аппаратының "Ғ.Мұратбаев ауылдық мәдениет Үйi"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округiнiң Майдакөл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көшесi № 29 мекен-жайында орналасқан Ақжона ауылдық округі әкімі аппаратының "Майдакөл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 ауылдық округiнiң Бiрлiк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Тәуелсiздiк көшесi № 45 мекен-жайында орналасқан Бірлік ауылдық округі әкімі аппаратының "Бірлік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округiнiң Шәкен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көшесі нөмірсіз мекен-жайында орналасқан Шәкен ауылдық округі әкімі аппаратының "Шәкен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округiнiң Сарбұлақ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көшесі № 61 мекен-жайында орналасқан Сарбұлақ ауылдық округі әкімі аппаратының "Сарбұлақ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округiнiң Тасарық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көшесі № 32 мекен-жайында орналасқан Тасарық ауылдық округі әкімі аппаратының "Тасарық ауылдық клубы"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округiнiң Лақалы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көшесі № 51 мекен-жайында орналасқан Тасарық ауылдық округі әкімі аппаратының "Лақалы ауылдық клубы" мемлекеттік коммуналдық қазыналық кәсіпорны ғимаратына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