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b7a6" w14:textId="70bb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әкімінің 2022 жылғы 7 маусымдағы № 332 шешімі. Қазақстан Республикасының Әділет министрлігінде 2022 жылғы 20 маусымда № 28532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 отырысының 2021 жылғы 28 сәуірдегі № 1 қорытындысы негізінде және Әйтеке би кенті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ауданы Әйтеке би кентінің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кварталының атауы жоқ № 2 көшесіне Жаңай Құдабаев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кварталының атауы жоқ көшесіне Әбен Жолтаев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