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f28d7" w14:textId="70f28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қаласына және Әйтеке би кентіне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Қызылорда облысы Қазалы ауданы әкімдігінің 2022 жылғы 1 шілдедегі № 98 қаулысы. Қазақстан Республикасының Әділет министрлігінде 2022 жылғы 8 шілдеде № 28757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"Тұрғын үй қатынастары туралы" Заңының 10-3-бабының 2-тармағы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Қазақстан Республикасы Заңының 31-бабының 1-тармағы </w:t>
      </w:r>
      <w:r>
        <w:rPr>
          <w:rFonts w:ascii="Times New Roman"/>
          <w:b w:val="false"/>
          <w:i w:val="false"/>
          <w:color w:val="000000"/>
          <w:sz w:val="28"/>
        </w:rPr>
        <w:t>16-5) тармақшасына</w:t>
      </w:r>
      <w:r>
        <w:rPr>
          <w:rFonts w:ascii="Times New Roman"/>
          <w:b w:val="false"/>
          <w:i w:val="false"/>
          <w:color w:val="000000"/>
          <w:sz w:val="28"/>
        </w:rPr>
        <w:t>, сәйкес Қазалы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Қазалы қаласына және Әйтеке би кентіне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Қазалы ауданы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Уразбаев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әкімдігінің</w:t>
            </w:r>
            <w:r>
              <w:br/>
            </w:r>
            <w:r>
              <w:rPr>
                <w:rFonts w:ascii="Times New Roman"/>
                <w:b w:val="false"/>
                <w:i w:val="false"/>
                <w:color w:val="000000"/>
                <w:sz w:val="20"/>
              </w:rPr>
              <w:t>2022 жылғы 1 шілдедегі № 98</w:t>
            </w:r>
            <w:r>
              <w:br/>
            </w:r>
            <w:r>
              <w:rPr>
                <w:rFonts w:ascii="Times New Roman"/>
                <w:b w:val="false"/>
                <w:i w:val="false"/>
                <w:color w:val="000000"/>
                <w:sz w:val="20"/>
              </w:rPr>
              <w:t>қаулысына қосымша</w:t>
            </w:r>
          </w:p>
        </w:tc>
      </w:tr>
    </w:tbl>
    <w:bookmarkStart w:name="z12" w:id="4"/>
    <w:p>
      <w:pPr>
        <w:spacing w:after="0"/>
        <w:ind w:left="0"/>
        <w:jc w:val="left"/>
      </w:pPr>
      <w:r>
        <w:rPr>
          <w:rFonts w:ascii="Times New Roman"/>
          <w:b/>
          <w:i w:val="false"/>
          <w:color w:val="000000"/>
        </w:rPr>
        <w:t xml:space="preserve"> Қазалы қаласына және Әйтеке би кентіне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13"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xml:space="preserve">
      1. Осы Қазалы қаласына және Әйтеке би кентіне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"Тұрғын үй қатынастары туралы" Заңының 10-3-бабының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Қазалы қаласына және Әйтеке би кентіне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5" w:id="7"/>
    <w:p>
      <w:pPr>
        <w:spacing w:after="0"/>
        <w:ind w:left="0"/>
        <w:jc w:val="both"/>
      </w:pPr>
      <w:r>
        <w:rPr>
          <w:rFonts w:ascii="Times New Roman"/>
          <w:b w:val="false"/>
          <w:i w:val="false"/>
          <w:color w:val="000000"/>
          <w:sz w:val="28"/>
        </w:rPr>
        <w:t>
      2. Осы Қағидаларда келесі негізгі ұғымдар қолданылады:</w:t>
      </w:r>
    </w:p>
    <w:bookmarkEnd w:id="7"/>
    <w:bookmarkStart w:name="z16"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8"/>
    <w:bookmarkStart w:name="z17" w:id="9"/>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18" w:id="10"/>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19" w:id="11"/>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20" w:id="12"/>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21" w:id="13"/>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22" w:id="14"/>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4"/>
    <w:bookmarkStart w:name="z23" w:id="1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5"/>
    <w:bookmarkStart w:name="z24" w:id="16"/>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6"/>
    <w:bookmarkStart w:name="z25" w:id="17"/>
    <w:p>
      <w:pPr>
        <w:spacing w:after="0"/>
        <w:ind w:left="0"/>
        <w:jc w:val="left"/>
      </w:pPr>
      <w:r>
        <w:rPr>
          <w:rFonts w:ascii="Times New Roman"/>
          <w:b/>
          <w:i w:val="false"/>
          <w:color w:val="000000"/>
        </w:rPr>
        <w:t xml:space="preserve"> 2-тарау. Көппәтерлі тұрғын үйлердің қасбеттерін, шатырларын ағымдағы және күрделі жөндеу жөніндегі іс-шараларды ұйымдастыру тәртібі</w:t>
      </w:r>
    </w:p>
    <w:bookmarkEnd w:id="17"/>
    <w:bookmarkStart w:name="z26" w:id="18"/>
    <w:p>
      <w:pPr>
        <w:spacing w:after="0"/>
        <w:ind w:left="0"/>
        <w:jc w:val="both"/>
      </w:pPr>
      <w:r>
        <w:rPr>
          <w:rFonts w:ascii="Times New Roman"/>
          <w:b w:val="false"/>
          <w:i w:val="false"/>
          <w:color w:val="000000"/>
          <w:sz w:val="28"/>
        </w:rPr>
        <w:t>
      3. "Қазалы ауданының тұрғын үй-коммуналдық шаруашылығы, жолаушылар көлігі және автомобиль жолдары бөлімі" коммуналдық мемлекеттік мекемесі (бұдан әрі - Бөлім) Қазалы қаласына және Әйтеке би кентіне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8"/>
    <w:bookmarkStart w:name="z27" w:id="19"/>
    <w:p>
      <w:pPr>
        <w:spacing w:after="0"/>
        <w:ind w:left="0"/>
        <w:jc w:val="both"/>
      </w:pPr>
      <w:r>
        <w:rPr>
          <w:rFonts w:ascii="Times New Roman"/>
          <w:b w:val="false"/>
          <w:i w:val="false"/>
          <w:color w:val="000000"/>
          <w:sz w:val="28"/>
        </w:rPr>
        <w:t xml:space="preserve">
      4. "Қазалы ауданының сәулет және қала құрылысы бөлімі" коммуналдық мемлекеттік мекемесі Қағидалардың </w:t>
      </w:r>
      <w:r>
        <w:rPr>
          <w:rFonts w:ascii="Times New Roman"/>
          <w:b w:val="false"/>
          <w:i w:val="false"/>
          <w:color w:val="000000"/>
          <w:sz w:val="28"/>
        </w:rPr>
        <w:t>қағидалары</w:t>
      </w:r>
      <w:r>
        <w:rPr>
          <w:rFonts w:ascii="Times New Roman"/>
          <w:b w:val="false"/>
          <w:i w:val="false"/>
          <w:color w:val="000000"/>
          <w:sz w:val="28"/>
        </w:rPr>
        <w:t xml:space="preserve"> көрсетілген көппәтерлі тұрғын үйлердің тізбесін айқындағаннан кейін Қазалы қаласының және Әйтеке би кентінің бірыңғай сәулеттік келбетін әзірлеуді және бекітуді қамтамасыз етеді.</w:t>
      </w:r>
    </w:p>
    <w:bookmarkEnd w:id="19"/>
    <w:bookmarkStart w:name="z28" w:id="20"/>
    <w:p>
      <w:pPr>
        <w:spacing w:after="0"/>
        <w:ind w:left="0"/>
        <w:jc w:val="both"/>
      </w:pPr>
      <w:r>
        <w:rPr>
          <w:rFonts w:ascii="Times New Roman"/>
          <w:b w:val="false"/>
          <w:i w:val="false"/>
          <w:color w:val="000000"/>
          <w:sz w:val="28"/>
        </w:rPr>
        <w:t>
      5. Қазалы қаласының және Әйтеке би кентінің әкімдіктері мынадай іс-шараларды ұйымдастырады:</w:t>
      </w:r>
    </w:p>
    <w:bookmarkEnd w:id="20"/>
    <w:bookmarkStart w:name="z29" w:id="21"/>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бірыңғай сәулеттік келбетінің жобасымен әкімдіктің ресми интернет-ресурсында таныстыру;</w:t>
      </w:r>
    </w:p>
    <w:bookmarkEnd w:id="21"/>
    <w:bookmarkStart w:name="z30" w:id="22"/>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2"/>
    <w:bookmarkStart w:name="z31" w:id="23"/>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3"/>
    <w:bookmarkStart w:name="z32" w:id="24"/>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4"/>
    <w:bookmarkStart w:name="z33" w:id="25"/>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5"/>
    <w:bookmarkStart w:name="z34" w:id="26"/>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6"/>
    <w:bookmarkStart w:name="z35" w:id="27"/>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7"/>
    <w:bookmarkStart w:name="z36" w:id="28"/>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8"/>
    <w:bookmarkStart w:name="z37" w:id="29"/>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29"/>
    <w:bookmarkStart w:name="z38" w:id="30"/>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алынғаннан кейін Бөлім бюджеттік жоспарлау жөніндегі орталық уәкілетті орган айқындаған тәртіпке сәйкес бюджеттік өтінім жасайды.</w:t>
      </w:r>
    </w:p>
    <w:bookmarkEnd w:id="30"/>
    <w:bookmarkStart w:name="z39" w:id="31"/>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1"/>
    <w:bookmarkStart w:name="z40" w:id="32"/>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2"/>
    <w:bookmarkStart w:name="z41" w:id="33"/>
    <w:p>
      <w:pPr>
        <w:spacing w:after="0"/>
        <w:ind w:left="0"/>
        <w:jc w:val="left"/>
      </w:pPr>
      <w:r>
        <w:rPr>
          <w:rFonts w:ascii="Times New Roman"/>
          <w:b/>
          <w:i w:val="false"/>
          <w:color w:val="000000"/>
        </w:rPr>
        <w:t xml:space="preserve"> 4-тарау. Қорытынды ереже</w:t>
      </w:r>
    </w:p>
    <w:bookmarkEnd w:id="33"/>
    <w:bookmarkStart w:name="z42" w:id="34"/>
    <w:p>
      <w:pPr>
        <w:spacing w:after="0"/>
        <w:ind w:left="0"/>
        <w:jc w:val="both"/>
      </w:pPr>
      <w:r>
        <w:rPr>
          <w:rFonts w:ascii="Times New Roman"/>
          <w:b w:val="false"/>
          <w:i w:val="false"/>
          <w:color w:val="000000"/>
          <w:sz w:val="28"/>
        </w:rPr>
        <w:t xml:space="preserve">
      14. Қазалы қаласына және Әйтеке би кентіне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қаражатынан жүзеге асырылады. </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