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8d10d" w14:textId="378d10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Қазалы аудандық мәслихатының шешімінің күшін жою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Қазалы аудандық мәслихатының 2022 жылғы 25 шілдедегі № 253 шешімі. Қазақстан Республикасының Әділет министрлігінде 2022 жылғы 25 шілдеде № 28886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Қазалы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"Жер салығының базалық мөлшерлемелерін жоғарылату туралы" Қазалы аудандық мәслихатының 2018 жылғы 10 сәуірдегі </w:t>
      </w:r>
      <w:r>
        <w:rPr>
          <w:rFonts w:ascii="Times New Roman"/>
          <w:b w:val="false"/>
          <w:i w:val="false"/>
          <w:color w:val="000000"/>
          <w:sz w:val="28"/>
        </w:rPr>
        <w:t>№ 189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шешімінің (нормативтік құқықтық актілерді мемлекеттік тіркеу Тізілімінде № 6276 болып тіркелген) күші жойылды деп танылсын.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Қазалы аудандық мәслихат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ЖАРЫЛҚАП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