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76ca" w14:textId="0577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әкімдігінің 2021 жылғы 21 қаңтардағы "Мемлекеттік тұрғын үй қорынан тұрғынжайды пайдаланғаны үшін төлемақы мөлшерін белгілеу туралы" № 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2022 жылғы 14 қыркүйектегі № 131 қаулысы. Қазақстан Республикасының Әділет министрлігінде 2022 жылғы 16 қыркүйекте № 29635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ауданының әкімдігі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әкімдігінің 2021 жылғы 21 қаңтардағы "Мемлекеттік тұрғын үй қорынан тұрғынжайды пайдаланғаны үшін төлемақы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8135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Қазалы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ауданының мемлекеттік тұрғын үй қорынан тұрғынжайды пайдаланғаны үшін төлемақы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 үйдің мекен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Төлеген Айбергенов көшесі, 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 90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92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93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97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100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102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69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Жанқожа Нұрмұхамедұлы көшесі, 141 үй, 5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теңге 19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Желтоқсан көшесі, 14 үй, 3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теңге 56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Жақас Шерипов көшесі, 234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теңге 56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Желтоқсан көшесі 58 үй, 1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теңге 91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Жанқожа Нұрмұхамедұлы көшесі, 129 үй,17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теңге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Желтоқсан көшесі, 58 үй,12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380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381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382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383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384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385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386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387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388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389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390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391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392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393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394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395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396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397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63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