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ae275" w14:textId="a8ae2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Қазалы ауданы бойынша салық салу объектісінің орналасуын ескеретін аймаққа бөлу коэффициенттерiн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2022 жылғы 3 қарашадағы № 162 қаулысы. Қазақстан Республикасының Әділет министрлігінде 2022 жылғы 8 қарашада № 30460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Қазалы ауданы бойынша салық салу объектісінің орналасуын ескеретін аймаққа бөлу коэффициенттері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"Қазалы ауданының экономика және бюджеттік жоспарлау бөлімі" коммуналдық мемлекеттік мекемесі Қазақстан Республикасының заңнамасында белгіленген тәртіпте осы қаулының Қазақстан Республикасы Әділет министрлігінде мемлекеттік тіркелуін қамтамасыз етсін.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Қазалы ауданы әкімінің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 қаулысына қосымша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Қазалы ауданы бойынша салық салу объектісінің орналасуын ескеретін аймаққа бөлу коэффициенттері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ауылдық округ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орналасқан жері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Сәйкестендіру (кадастрлық)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коэффициенттері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1-аймақ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10-150-001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2-аймақ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10-150-001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1-аймақ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10-150-001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10-150-002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10-150-003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10-150-004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10-150-005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2-аймақ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10-150-001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10-150-002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10-150-003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10-150-004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10-150-005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3-аймақ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10-150-001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10-150-002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10-150-004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10-150-005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ауылы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Өркендеу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Жанкент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Қожабақы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Майдакөл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Бекарыстан би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Ғ.Мұратбаев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Ғани Мұратбаев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Басықара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Басықара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Құмжиек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Қашақбай Пірімов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Қарашеңгел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Жалаңтөс батыр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Көларық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Ақтан батыр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Жанқожа батыр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Үрмаш Түктібаев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Майдакөл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Байқожа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Бозкөл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Кәукей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Лақалы ауылы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