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29bc" w14:textId="de52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 жергілікті атқарушы органдарының "Б" корпусы мемлекеттік әкімшілік қызметшілерінің қызметін бағалаудың әдістемесін бекіту туралы" Қазалы ауданы әкімдігінің 2018 жылғы 29 наурыздағы № 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2022 жылғы 11 қарашадағы № 164 қаулысы. Қазақстан Республикасының Әділет министрлігінде 2022 жылғы 18 қарашада № 30616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әкімдігінің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"Қазалы ауданы жергілікті атқарушы органдарының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6252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 әкiмiнiң аппараты" коммуналдық мемлекеттiк мекемесi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