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592e1" w14:textId="4359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аудандық мәслихатының "Жер салығының мөлшерлемелерін жоғарылату туралы" 2018 жылғы 10 сәуірдегі № 188 шешіміне өзгеріс енгізу туралы</w:t>
      </w:r>
    </w:p>
    <w:p>
      <w:pPr>
        <w:spacing w:after="0"/>
        <w:ind w:left="0"/>
        <w:jc w:val="both"/>
      </w:pPr>
      <w:r>
        <w:rPr>
          <w:rFonts w:ascii="Times New Roman"/>
          <w:b w:val="false"/>
          <w:i w:val="false"/>
          <w:color w:val="000000"/>
          <w:sz w:val="28"/>
        </w:rPr>
        <w:t>Қызылорда облысы Қазалы аудандық мәслихатының 2022 жылғы 18 қарашадағы № 298 шешімі. Қазақстан Республикасының Әділет министрлігінде 2022 жылғы 6 желтоқсанда № 30973 болып тіркелді</w:t>
      </w:r>
    </w:p>
    <w:p>
      <w:pPr>
        <w:spacing w:after="0"/>
        <w:ind w:left="0"/>
        <w:jc w:val="both"/>
      </w:pPr>
      <w:bookmarkStart w:name="z4" w:id="0"/>
      <w:r>
        <w:rPr>
          <w:rFonts w:ascii="Times New Roman"/>
          <w:b w:val="false"/>
          <w:i w:val="false"/>
          <w:color w:val="000000"/>
          <w:sz w:val="28"/>
        </w:rPr>
        <w:t>
      Қазалы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Қазалы аудандық мәслихатының "Жер салығының мөлшерлемелерін жоғарылату туралы" 2018 жылғы 10 сәуірдегі </w:t>
      </w:r>
      <w:r>
        <w:rPr>
          <w:rFonts w:ascii="Times New Roman"/>
          <w:b w:val="false"/>
          <w:i w:val="false"/>
          <w:color w:val="000000"/>
          <w:sz w:val="28"/>
        </w:rPr>
        <w:t>№ 188</w:t>
      </w:r>
      <w:r>
        <w:rPr>
          <w:rFonts w:ascii="Times New Roman"/>
          <w:b w:val="false"/>
          <w:i w:val="false"/>
          <w:color w:val="000000"/>
          <w:sz w:val="28"/>
        </w:rPr>
        <w:t xml:space="preserve"> (нормативтік құқықтық актілерді мемлекеттік тіркеу тізілімінде № 6278 болып тіркелген) шешіміне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Қазақстан Республикасының жер заңнамасына сәйкес жүргізілетін жерді аймаққа бөлу жобалары (схемалары) негізінде, Қазалы ауданы бойынша жер салығының мөлшерлемелері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506-баптарында</w:t>
      </w:r>
      <w:r>
        <w:rPr>
          <w:rFonts w:ascii="Times New Roman"/>
          <w:b w:val="false"/>
          <w:i w:val="false"/>
          <w:color w:val="000000"/>
          <w:sz w:val="28"/>
        </w:rPr>
        <w:t> белгiленген жер салығының базалық мөлшерлемелерінен 50 (елу) пайызға арттырылсын.".</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ЖАРЫЛҚАП</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