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cb63" w14:textId="4f8c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 әкімдігінің 2019 жылғы 19 қарашасындағы № 22 "Мемлекеттік тұрғын үй қорынан тұрғын үйді пайдаланғаны үшін төлемақы мөлшерлерін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2022 жылғы 8 маусымдағы № 57 қаулысы. Қазақстан Республикасының Әділет министрлігінде 2022 жылғы 15 маусымда № 28458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ауданы әкімдігінің "Мемлекеттік тұрғын үй қорынан тұрғын үйді пайдаланғаны үшін төлемақы мөлшерлерін белгілеу туралы" 2019 жылғы 19 қарашасындағы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 тізілімінде № 6974 болып тіркелген қаулысына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тұрғын үй қорынан тұрғынжайды пайдаланғаны үшін төлемақы мөлшерін белгілеу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Мемлекеттік тұрғын үй қорындағы тұрғынжайды пайдаланғаны үшін төлемақы мөлшері осы қаулының қосымшасына сәйкес белгіленсін.";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"Қармақшы аудандық тұрғын үй-коммуналдық шаруашылық, жолаушылар көлігі және автомобиль жолдары бөлімі" коммуналдық мемлекеттік мекемесі Қазақстан Республикасының заңнамасында белгіленген тәртіппен: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Қармақшы ауданы әкімдігінің интернет-ресурсына орналастыруын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Қармақшы ауданы әкімінің жетекшілік ететін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қаулысына 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 үйді пайдаланғаны үшін төлемақы мөлшері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мөлшерлері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Сәндібек Айекенов көшесі № 112, № 114, № 116, № 120, № 124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Мөлтек көшесі № 111, № 119, № 121, № 123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Хамза Жомартов көшесі № 7 үй, № 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Хамза Жомартов көшесі № 7 үй, № 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Наурыз көшесі № 21, № 33, № 19А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Мұхтар Әуезов көшесі № 39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 18 үй, № 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 37 үй, № 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 19 үй, № 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Ерназар Сексенбаев көшесі № 21 үй, № 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 19 үй, № 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 21 үй, № 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 1 үй, № 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 22 үй, № 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 26 үй, № 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Абай Құнанбаев көшесі № 102 үй, № 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Абай Құнанбаев көшесі № 96 үй, № 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Ерназар Сексенбаев көшесі № 21 үй, № 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Қорқыт-ата көшесі № 65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Әлқуат Қайнарбаев көшесі № 17 үй, №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Әлқуат Қайнарбаев көшесі № 44А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Ораз ахун көшесі № 72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Тұңғышбай Сегізов көшесі № 58/11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С.Ысқақов көшесі № 142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Текей батыр көшесі № 98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Текей батыр көшесі № 100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Текей батыр көшесі № 102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Текей батыр көшесі № 104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Текей батыр көшесі № 106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Текей батыр көшесі № 108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Сәндібек Айекенов көшесі № 7/101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Сәндібек Айекенов көшесі № 7/103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Сәндібек Айекенов көшесі № 7/105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 Сәндібек Айекенов көшесі № 7/107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