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9f26" w14:textId="5f39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аудандық мәслихатының 2018 жылғы 10 шілдедегі "Жер салығының мөлшерлемелері туралы" № 178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маусымдағы № 195 шешімі. Қазақстан Республикасының Әділет министрлігінде 2022 жылғы 22 маусымда № 28552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аудандық мәслихатының "Жер салығының мөлшерлемелері туралы" 2018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№ 6390 болып тіркелген)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