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1431e" w14:textId="b5143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Жалағаш аудандық мәслихатының 2018 жылғы 27 желтоқсандағы № 35-2 "Жер салығының мөлшерлемелері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2022 жылғы 25 шілдедегі № 22-1 шешімі. Қазақстан Республикасының Әділет министрлігінде 2022 жылғы 25 шілдеде № 28890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Жалағаш аудандық мәслихатының 2018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35-2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"Жер салығының мөлшерлемелері туралы" (Нормативтік құқықтық актілердің мемлекеттік тіркеу тізілімінде № 6647 болып тіркелген) шешімінің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