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8577" w14:textId="4f88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тұрғын үй қорынан тұрғынжайды (коммуналдық тұрғын үй қорынан) пайдаланғаны үшін төлемақы мөлшерін белгілеу туралы" Қызылорда облысы Жалағаш ауданы әкімдігінің 2021 жылғы 9 сәуірдегі №74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2022 жылғы 20 қыркүйектегі № 188 қаулысы. Қазақстан Республикасының Әділет министрлігінде 2022 жылғы 4 қазанда № 30009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тұрғын үй қорынан тұрғынжайды (коммуналдық тұрғын үй қорынан) пайдаланғаны үшін төлемақы мөлшерін белгілеу туралы" Қызылорда облысы Жалағаш ауданы әкімдігінің 2021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8293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"Жалағаш аудандық тұрғын үй-коммуналдық шаруашылық, жолаушылар көлігі және автомобиль жолдары бөлімі" коммуналдық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оның Жалағаш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қаулысына 1-қосымша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(коммуналдық тұрғын үй қорынан) пайдаланғаны үшін төлемақы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Тұрғынжайдың мекенжайы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Әйтеке би көшесі 17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теңге 85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Әйтеке би көшесі 119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теңге 07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Төле би көшесі 25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теңге 65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Қазыбек би көшесі 53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теңге 06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Алдаберген Бисенов көшесі 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теңге 49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Иван Панфилов көшесі 36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Мүбарак Тәйтіков көшесі 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Мүбарак Тәйтіков көшесі 11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Мүбарак Тәйтіков көшесі 12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Мүбарак Тәйтіков көшесі 13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Жалағаш кенті, Ілияс Нүркенов көшесі 47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49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51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53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55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68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70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72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74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76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 55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 57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 59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 61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 63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64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66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68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70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72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74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76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78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80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82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84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86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88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90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92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ауылы, Хамза Сарбасов көшесі 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теңге 40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ауылы, Ыдырыс Ақмырзаев көшесі 15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теңге 05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ауылы, Абай Құнанбаев көшесі 30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теңге 25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ауылы, Бұқарбай батыр көшесі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теңге 96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Мардан Байділдаев көшесі 15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теңге 96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ауылы, Қалмахан Кәрібаев көшесі 21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Жақай Тайшиев көшесі 5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теңге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Мөрәлі Шәменов ауылы, Мәден Қалжанов көшесі 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Мөрәлі Шәменов ауылы, Мәден Қалжанов көшесі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ауылы, Манақ батыр көшесі 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ауылы, Манақ батыр көшесі 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теңге 30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