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65198" w14:textId="96651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Жергілікті ауқымдағы табиғи сипаттағы төтенше жағдайды жариялау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2022 жылғы 4 мамырдағы № 12 шешімі. Қазақстан Республикасының Әділет министрлігінде 2022 жылғы 13 мамырда № 28021 болып тіркелді. Күші жойылды - Қызылорда облысы Жаңақорған ауданы әкімінің 2022 жылғы 4 шілдедегі № 14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Жаңақорған ауданы әкімінің 04.07.2022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End w:id="0"/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33-бабы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"Азаматтық қорғау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50-бабы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"Табиғи және техногендiк сипаттағы төтенше жағдайлардың сыныптамасын белгілеу туралы" Қазақстан Республикасы Үкіметінің 2014 жылғы 2 шілдедегі </w:t>
      </w:r>
      <w:r>
        <w:rPr>
          <w:rFonts w:ascii="Times New Roman"/>
          <w:b w:val="false"/>
          <w:i w:val="false"/>
          <w:color w:val="000000"/>
          <w:sz w:val="28"/>
        </w:rPr>
        <w:t>№ 756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сәйкес, ШЕШТІМ: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Қызылорда облысы Жаңақорған ауданының аумағында жергілікті ауқымдағы табиғи сипаттағы төтенше жағдай жариялансын.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Табиғи сипаттағы төтенше жағдайды жою басшысы болып Жаңақорған ауданы әкімінің жетекшілік ететін орынбасары тағайындалсын.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Тлеумбетов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