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a164" w14:textId="951a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"Жаңақорған ауданы жергілікті атқарушы органдарының "Б" корпусы мемлекеттік әкімшілік қызметшілерінің қызметін бағалаудың әдістемесін бекіту туралы" Қызылорда облысы Жаңақорған ауданы әкімдігінің 2018 жылғы 26 наурыздағы № 479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2022 жылғы 30 қыркүйектегі № 760 қаулысы. Қазақстан Республикасының Әділет министрлігінде 2022 жылғы 4 қазанда № 30012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"Жаңақорған ауданы жергілікті атқарушы органдарының "Б" корпусы мемлекеттік әкімшілік қызметшілерінің қызметін бағалаудың әдістемесін бекіту туралы" Қызылорда облысы Жаңақорған ауданы әкімдігінің 2018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6243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"Жаңақорған ауданы әкімінің аппараты" коммуналдық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