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edd9" w14:textId="342e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Сырдария ауданы әкімдігінің 2017 жылғы 16 қазандағы № 240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2022 жылғы 11 ақпандағы № 30 қаулысы. Қазақстан Республикасының Әділет министрлігінде 2022 жылғы 18 ақпанда № 26842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Сырдария ауданы әкімдігінің 2017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6002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астыңғы сол жақ бұрышына орналасқан келісу таңбасы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Қызылорда облысының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полиция департаменті Сырдария ауданының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полиция бөлімімен".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Ішкі 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Қызылорда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департаменті Сырдария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полиция бөлімімен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