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276ca" w14:textId="a8276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Сырдария ауданының елді мекендерінде салық салу объектілерінің орналасқан жерін ескеретін аймаққа бөлу коэффициенттерін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Сырдария ауданы әкімдігінің 2022 жылғы 18 қарашадағы № 306 қаулысы. Қазақстан Республикасының Әділет министрлігінде 2022 жылғы 21 қарашада № 30633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(Салық кодексі) Қазақстан Республикасы Кодексінің 529-бабының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Заңының 31-бабының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Сырдария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Сырдария ауданының елді мекендерінде салық салу объектілерінің орналасуын ескеретін аймаққа бөлу коэффициенттері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Сырдария ауданы әкімінің жетекшілік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2023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Сырдария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Ергешбаев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Сырдария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18 қарашадағы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306 қаулысына 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Сырдария ауданының елді мекендерінде салық салу объектілерінің орналасуын ескеретін аймаққа бөлу коэффициенттері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объектісінің орналасуы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Аймаққа бөлу коэффициенті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Тереңөзек кенті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ауылдық округі, Айдарлы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Ақжарма ауылдық округі, Ақжарма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Амангелді ауылдық округі, Амангелді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Бесарық ауылдық округі, Бесарық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Жетікөл ауылдық округі, Жетікөл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Н.Ілиясов ауылдық округі, Н.Ілиясов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Іңкәрдария ауылдық округі, Іңкәрдария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Қалжан ахун ауылдық округі, Қалжан ахун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Қоғалыкөл ауылдық округі, Қоғалыкөл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С.Сейфуллин ауылдық округі, С.Сейфуллин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А.Тоқмағанбетов ауылдық округі, А.Тоқмағанбетов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ауылдық округі, Шаған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Шіркейлі ауылдық округі, Шіркейлі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