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c6f5a" w14:textId="8cc6f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Қызылорда облысы Шиелі ауданы әкімдігінің 2022 жылғы 23 мамырдағы № 212 қаулысы. Қазақстан Республикасының Әділет министрлігінде 2022 жылғы 25 мамырда № 28215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10-3 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16-5) тармақшасына сәйкес Шиелі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Шиелі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жетекшілік ететін Шиелі ауданы әкiмiнiң орынбасарына жүктелсiн.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Макулбеков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ауданының әкімдігі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212 қаулысымен бекітілген</w:t>
            </w:r>
          </w:p>
        </w:tc>
      </w:tr>
    </w:tbl>
    <w:bookmarkStart w:name="z12" w:id="4"/>
    <w:p>
      <w:pPr>
        <w:spacing w:after="0"/>
        <w:ind w:left="0"/>
        <w:jc w:val="left"/>
      </w:pPr>
      <w:r>
        <w:rPr>
          <w:rFonts w:ascii="Times New Roman"/>
          <w:b/>
          <w:i w:val="false"/>
          <w:color w:val="000000"/>
        </w:rPr>
        <w:t xml:space="preserve"> Шиелі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13" w:id="5"/>
    <w:p>
      <w:pPr>
        <w:spacing w:after="0"/>
        <w:ind w:left="0"/>
        <w:jc w:val="left"/>
      </w:pPr>
      <w:r>
        <w:rPr>
          <w:rFonts w:ascii="Times New Roman"/>
          <w:b/>
          <w:i w:val="false"/>
          <w:color w:val="000000"/>
        </w:rPr>
        <w:t xml:space="preserve"> 1. Жалпы ереже</w:t>
      </w:r>
    </w:p>
    <w:bookmarkEnd w:id="5"/>
    <w:bookmarkStart w:name="z14" w:id="6"/>
    <w:p>
      <w:pPr>
        <w:spacing w:after="0"/>
        <w:ind w:left="0"/>
        <w:jc w:val="both"/>
      </w:pPr>
      <w:r>
        <w:rPr>
          <w:rFonts w:ascii="Times New Roman"/>
          <w:b w:val="false"/>
          <w:i w:val="false"/>
          <w:color w:val="000000"/>
          <w:sz w:val="28"/>
        </w:rPr>
        <w:t xml:space="preserve">
      1. Осы Шиелі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(бұдан әрі - Заң)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Шиелі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5" w:id="7"/>
    <w:p>
      <w:pPr>
        <w:spacing w:after="0"/>
        <w:ind w:left="0"/>
        <w:jc w:val="both"/>
      </w:pPr>
      <w:r>
        <w:rPr>
          <w:rFonts w:ascii="Times New Roman"/>
          <w:b w:val="false"/>
          <w:i w:val="false"/>
          <w:color w:val="000000"/>
          <w:sz w:val="28"/>
        </w:rPr>
        <w:t>
      2. Осы Қағидаларда келесі негізгі ұғымдар қолданылады:</w:t>
      </w:r>
    </w:p>
    <w:bookmarkEnd w:id="7"/>
    <w:bookmarkStart w:name="z16"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8"/>
    <w:bookmarkStart w:name="z17" w:id="9"/>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18"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19" w:id="11"/>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20" w:id="12"/>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21" w:id="13"/>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22" w:id="14"/>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4"/>
    <w:bookmarkStart w:name="z23" w:id="1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5"/>
    <w:bookmarkStart w:name="z24" w:id="16"/>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6"/>
    <w:bookmarkStart w:name="z25" w:id="1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7"/>
    <w:bookmarkStart w:name="z26" w:id="18"/>
    <w:p>
      <w:pPr>
        <w:spacing w:after="0"/>
        <w:ind w:left="0"/>
        <w:jc w:val="both"/>
      </w:pPr>
      <w:r>
        <w:rPr>
          <w:rFonts w:ascii="Times New Roman"/>
          <w:b w:val="false"/>
          <w:i w:val="false"/>
          <w:color w:val="000000"/>
          <w:sz w:val="28"/>
        </w:rPr>
        <w:t>
      3. "Шиелі аудандық тұрғын үй-коммуналдық шаруашылық, жолаушылар көлігі және автомобиль жолдары бөлімі" коммуналдық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8"/>
    <w:bookmarkStart w:name="z27" w:id="19"/>
    <w:p>
      <w:pPr>
        <w:spacing w:after="0"/>
        <w:ind w:left="0"/>
        <w:jc w:val="both"/>
      </w:pPr>
      <w:r>
        <w:rPr>
          <w:rFonts w:ascii="Times New Roman"/>
          <w:b w:val="false"/>
          <w:i w:val="false"/>
          <w:color w:val="000000"/>
          <w:sz w:val="28"/>
        </w:rPr>
        <w:t xml:space="preserve">
      4. "Шиелі ауданының құрылыс, сәулет және қала құрылысы бөлімі" коммуналдық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19"/>
    <w:bookmarkStart w:name="z28" w:id="20"/>
    <w:p>
      <w:pPr>
        <w:spacing w:after="0"/>
        <w:ind w:left="0"/>
        <w:jc w:val="both"/>
      </w:pPr>
      <w:r>
        <w:rPr>
          <w:rFonts w:ascii="Times New Roman"/>
          <w:b w:val="false"/>
          <w:i w:val="false"/>
          <w:color w:val="000000"/>
          <w:sz w:val="28"/>
        </w:rPr>
        <w:t>
      5. Шиелі ауданы әкімдігі мынадай іс-шараларды ұйымдастырады:</w:t>
      </w:r>
    </w:p>
    <w:bookmarkEnd w:id="20"/>
    <w:bookmarkStart w:name="z29" w:id="21"/>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қаланың бірыңғай сәулеттік келбетінің жобасымен әкімдіктің ресми интернет-ресурсында таныстыру;</w:t>
      </w:r>
    </w:p>
    <w:bookmarkEnd w:id="21"/>
    <w:bookmarkStart w:name="z30" w:id="22"/>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2"/>
    <w:bookmarkStart w:name="z31" w:id="23"/>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3"/>
    <w:bookmarkStart w:name="z32" w:id="24"/>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4"/>
    <w:bookmarkStart w:name="z33" w:id="25"/>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5"/>
    <w:bookmarkStart w:name="z34" w:id="26"/>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6"/>
    <w:bookmarkStart w:name="z35" w:id="27"/>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7"/>
    <w:bookmarkStart w:name="z36" w:id="28"/>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8"/>
    <w:bookmarkStart w:name="z37" w:id="29"/>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29"/>
    <w:bookmarkStart w:name="z38" w:id="30"/>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0"/>
    <w:bookmarkStart w:name="z39" w:id="31"/>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1"/>
    <w:bookmarkStart w:name="z40" w:id="32"/>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2"/>
    <w:bookmarkStart w:name="z41" w:id="33"/>
    <w:p>
      <w:pPr>
        <w:spacing w:after="0"/>
        <w:ind w:left="0"/>
        <w:jc w:val="left"/>
      </w:pPr>
      <w:r>
        <w:rPr>
          <w:rFonts w:ascii="Times New Roman"/>
          <w:b/>
          <w:i w:val="false"/>
          <w:color w:val="000000"/>
        </w:rPr>
        <w:t xml:space="preserve"> 4-тарау. Қорытынды ереже</w:t>
      </w:r>
    </w:p>
    <w:bookmarkEnd w:id="33"/>
    <w:bookmarkStart w:name="z42" w:id="34"/>
    <w:p>
      <w:pPr>
        <w:spacing w:after="0"/>
        <w:ind w:left="0"/>
        <w:jc w:val="both"/>
      </w:pPr>
      <w:r>
        <w:rPr>
          <w:rFonts w:ascii="Times New Roman"/>
          <w:b w:val="false"/>
          <w:i w:val="false"/>
          <w:color w:val="000000"/>
          <w:sz w:val="28"/>
        </w:rPr>
        <w:t>
      14. Шиелі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