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3749b" w14:textId="31374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облыстық мәслихатының 2021 жылғы 14 желтоқсандағы № 8/99 "2022-2024 жылдарға арналған облыстық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облыстық мәслихатының 2022 жылғы 29 наурыздағы № 9/105 шешімі. Қазақстан Республикасының Әділет министрлігінде 2022 жылғы 19 сәуірде № 27621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Маңғыстау облыстық мәслихаты ШЕШТІ: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Маңғыстау облыстық мәслихатының "2022-2024 жылдарға арналған облыстық бюджет туралы" 2021 жылғы 14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8/99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26086 болып тіркелген)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2022 - 2024 жылдарға арналған облыстық бюджет 1, 2 және 3 қосымшаларына сәйкес, оның ішінде 2022 жылға келесідей көлемдерде бекітілсін: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284 280 716,6 мың теңге, оның ішінде: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135 098 639,4 мың теңге;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9 535 152,7 мың теңге;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295 489 мың теңге;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139 351 435,5 мың теңге;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282 138 159,8 мың теңге;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3 503 851 мың теңге, оның ішінде: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9 366 507 мың теңге;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5 862 656 мың теңге;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теңге, оның ішінде: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- 1 361 294,2 мың теңге;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1 361 294,2 мың теңге, оның ішінде: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6 836 891 мың теңге;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5 850 699 мың теңге;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375 102,2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2022 жылға арналған қала мен аудан бюджеттеріне кірістерді бөлу нормативтері келесідей мөлшерлерде белгіленсін: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ірі кәсіпкерлік субъектілерінен және мұнай секторы ұйымдарынан түсетін түсімдерді қоспағанда, заңды тұлғалардан алынатын корпоративтік табыс салығы: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 ауданына – 10 пайыз;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Қарақия ауданына –13 пайыз;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Маңғыстау ауданына – 13 пайыз;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Түпқараған ауданына – 13 пайыз;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Мұнайлы ауданына – 13 пайыз;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қаласына – 14 пайыз;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Жаңаөзен қаласына – 14 пайыз;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төлем көзінен салық салынатын табыстардан ұсталатын жеке табыс салығы: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 ауданына – 0 пайыз;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Қарақия ауданына – 13 пайыз;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Маңғыстау ауданына – 13 пайыз;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Түпқараған ауданына – 13 пайыз;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Мұнайлы ауданына – 13 пайыз;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қаласына – 14 пайыз;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Жаңаөзен қаласына – 14 пайыз;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төлем көзінен салық салынбайтын табыстардан ұсталатын жеке табыс салығы: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 ауданына – 100 пайыз;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Қарақия ауданына – 100 пайыз;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Маңғыстау ауданына – 100 пайыз;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Түпқараған ауданына – 100 пайыз; 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Мұнайлы ауданына – 100 пайыз;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Ақтау қаласына – 100 пайыз; 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Жаңаөзен қаласына – 100 пайыз;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төлем көзінен салық салынбайтын шетелдік азаматтар табыстарынан ұсталатын жеке табыс салығы: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 ауданына – 100 пайыз;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Қарақия ауданына – 100 пайыз;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Маңғыстау ауданына – 100 пайыз;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Түпқараған ауданына – 100 пайыз; 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Мұнайлы ауданына – 100 пайыз;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Ақтау қаласына – 100 пайыз; 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Жаңаөзен қаласына – 100 пайыз;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әлеуметтік салық: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 ауданына – 0 пайыз;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Қарақия ауданына – 13 пайыз;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Маңғыстау ауданына – 13 пайыз;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Түпқараған ауданына – 13 пайыз; 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Мұнайлы ауданына – 13 пайыз;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Ақтау қаласына – 14 пайыз; 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Жаңаөзен қаласына – 14 пайыз.";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2022 жылға арналған облыстық бюджетте қалалық және аудандық бюджеттерден облыстық бюджеттің ысырабын өтеуге арналған трансферттер көлемдері 40 526 331,3 мың теңге сомасында көзделсін, оның ішінде: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 ауданынан – 5 164 235,4 мың теңге;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Қарақия ауданынан – 3 314 004,8 мың теңге;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Маңғыстау ауданынан – 3 081 061,7 мың теңге;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Түпқараған ауданынан – 2 294 674,7 мың теңге;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Мұнайлы ауданынан – 7 028 310,5 мың теңге;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қаласынан – 18 129 581,2 мың теңге;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Жаңаөзен қаласынан – 1 514 463 мың теңге.";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Маңғыстау облыс әкімдігінің резерві 1 000 000 мың теңге сомасында бекітілсін.";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Маңғыстау облыстық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Тумышев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облыстық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9/105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облыстық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14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8/99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85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облыстық бюджет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284 280 716,6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135 098 639,4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78 281 529,8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23 128 077,3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55 153 452,5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51 891 118,6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51 891 118,6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4 916 770,0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3 965 325,0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951 445,0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9 535 152,7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1 379 866,0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1 312 352,0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1 606 590,0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1 606 590,0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6 548 696,7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6 548 696,7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139 351 435,5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46 577 613,5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бюджеттерден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46 577 613,5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92 773 822,0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92 773 822,0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282 138 159,8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4 048 433,0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2 656 172,0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2 251 554,0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1 799 153,0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әкімдерін сайлауды қамтамасыз ету және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Қазақстан халқы Ассамблеясының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тексеру комиссиясының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965 041,0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965 041,0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дін істері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істер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956 234,0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даярлау және облыс ауқымдағы аумақтық 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жұмылдыру даярлығы және азаматтық қорғау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833 557,0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және төтенше жағдайлар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табиғи және техногендік сипаттағы төтенше жағдайлар, азаматтық қорғаныс саласындағы уәкілетті органдардың аумақтық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органның және ведомстволық бағынысты мемлекеттік мекемелерінің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ауқымдағы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жұмылдыру даярлығы және азаматтық қорғау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жұмылдыру даярлығы және азаматтық қорғау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10 021 851,0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10 021 851,0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9 906 268,0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қоғамдық тәртіптті және қауіпсіздікті сақтауды қамтамасыз ету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8 112 968,0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қорғауға қатысатын азаматтарды көтермелеу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1 790 237,0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органдарының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148 516 451,0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24 271 111,0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24 271 111,0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13 840 014,0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 және оларда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863 240,0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9 567 857,0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105 628 326,0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97 469 249,0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білім беретін оқу бағдарламалары бойынша 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3 856 860,0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1 970 061,0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2 869 509,0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бастауыш, негізгі және жалпы орта білім беру ұйымдарында 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64 218 743,0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ұйымдарында жан басына шаққандағы қаржыландыруды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24 051 734,0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5 017 581,0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5 017 581,0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3 141 496,0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3 141 496,0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8 034 102,0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7 661 850,0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7 661 850,0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қайта даярлау және біліктіліктерін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2 240 482,0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процесіне қатысушыларды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2 232 008,0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кадрлардың біліктілігін арттыру, даярлау және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2 232 008,0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және жоғары оқу орнынан кейін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7 717 738,0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7 717 738,0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ұйымдар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2 376 606,0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Облыстық, аудандық (қалалық) ауқымдардағы мектеп олимпиадаларын, мектептен тыс іс-шараларды және конкурстар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1 748 754,0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жасөспірімдердің оңалту және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әдістемелік және қаржылық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1 113 479,0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Нұрсұлтан Назарбаев Қорының "EL UMITI" таланттарын анықтау және қолдау бастамасын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10 510 908,0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2 893 951,0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886 373,0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 жергілікті өкілдік органдарының шешімі бойынша тегін медициналық көмектің кепілдік берілген көлемімен қосымша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ұйымның сот шешімі негізінде жүзеге асырылатын жыныстық құмарлықты төмендетуге арналған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2 007 578,0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Деңсаулық сақтау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2 007 578,0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медициналық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1 820 341,0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1 820 341,0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1 820 341,0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көмекті қоспағанда ауылдық денсаулық сақтау субъектілерінің амбулаториялық-емханалық қызметтерді және медициналық қызметтерді көрсетуі және Сall-орталықтардың қызмет көрсетуі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көмектiң басқа түрлерi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арнайы медициналық жабдықтау базалары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5 692 302,0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5 692 302,0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 профилактикасы және оған қарсы күрес жөніндегі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және фармацевтикалық қызметкерлерді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5 045 847,0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7 204 718,0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1 774 309,0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 орталықтарында қарттарға, мүгедектерге, оның ішінде мүгедек балаларға арнаулы әлеуметтік қызметтер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821 531,0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4 602 878,0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4 426 577,0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дәлдеп сөйлеу процессорларын ауыстыру және келтіру бойынша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3 992 233,0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мемлекеттік еңбек инспекциясы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еңбек қатынастарын реттеу саласында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9 765 132,0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9 765 132,0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9 535 822,0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тұрғын үй-коммуналдық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460 740,0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1 042 309,0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1 113 463,0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5 889 753,0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14 521 482,0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2 579 271,0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2 579 271,0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1 035 540,0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4 038 646,0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4 038 646,0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деңгейде спорт жарыстарын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түрлі спорт түрлері бойынша облыстың құрама командаларының мүшелерін дайындау және республикалық және халықаралық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3 796 478,0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2 361 691,0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кiтапханалардың жұмыс iстеуiн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цифрлық технологиялар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1 171 023,0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ақпараттандыру, мемлекеттік қызметтер көрсету, жобалық басқару жөніндегі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туризм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туризм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субъектілерінің санитариялық-гигиеналық тораптарды күтіп-ұстауға арналған шығындарының бір бөлігін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5 408 140,0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ішкі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 және архив ісін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жастар саясаты мәселелерi жөніндегі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жастар саясатын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4 561 705,0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1 872 335,0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2 689 370,0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8 506 374,0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3 066 183,0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3 035 205,9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тауарларын өндірушілерге су жеткізу бойынша көрсетілетін қызметтердің құнын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Инновациялық тәжірибені тарату және енгізу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сақтау пунктына ветеринариялық препараттарды тасымалдау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1 476 665,0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өнімдерінің өнімділігін және сапасын арттыруды, асыл тұқымды мал шаруашылығын дамытуды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малын, техниканы және технологиялық жабдықты сатып алуға кредит беру, сондай-ақ лизинг кезінде сыйақы мөлшерлемесін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ветеринариялық қауіпсіздікті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492 404,9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ветеринария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ветеринариялық қауіпсіздікті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өсiру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балық шаруашылығы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балық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Акваөсіру (балық өсіру шаруашылығы) өнімділігін және өнім сапасын арттыруды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3 622 013,0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3 602 395,0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ортаны қорғау бойынша іс-шаралар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аумақтарды күтіп-ұстау және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аумағында жер қатынастарын реттеу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қала құрылысын және жерді бақылау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мемлекеттік сәулет-құрылыс бақылау және жердiң пайдаланылуы мен қорғалуын бақылау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сауда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тауарларының өңірлік тұрақтандыру қорларын қалыптастыру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9 896 698,0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9 896 698,0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9 833 617,0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9 585 064,0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сәулет-құрылыс бақылауы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9 335 826,0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2 661 135,0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2 661 135,0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2 342 220,0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6 674 691,0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6 674 691,0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ауданаралық (қалааралық) қатынастар бойынша жолаушылар тасымалын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5 469 526,0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6 152 955,0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1 153 565,0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сауда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929 869,0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кредиттер бойынша пайыздық мөлшерлемені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шағын және орта бизнеске кредиттерді ішінара кепілдендіру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жаңа бизнес-идеяларды іске асыру үшін жас кәсіпкерлерге мемлекеттік гранттар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4 999 390,0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1 225 830,0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1 225 830,0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жергілікті атқарушы органының резервi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сауда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кәсіпкерлікті және сауданы дамыту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индустриалдық-инновациялық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330 593,9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индустриялық-инновациялық қызметті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қызметті мемлекеттік қолдау шеңберінде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1 833 343,0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1 833 343,0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инвестициялар және туризмды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инвестицияларды және туризмді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қызметті мемлекеттік қолдау шеңберінде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1 696 038,0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1 696 038,0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1 696 038,0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1 693 368,0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40 981 739,8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40 981 739,8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40 981 739,8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19 493 443,0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11 851 696,0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6 981 681,0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2 513 911,4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3 503 851,0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9 366 507,0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8 406 256,0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8 406 256,0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5 876 640,0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4 453 992,0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объектілерінің ортақ мүлкіне күрделі жөндеу жүргізуге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1 422 648,0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2 529 616,0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тұрғын үй жобалауға және салуға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2 529 616,0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5 862 656,0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5 862 656,0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5 862 656,0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-1 361 294,2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1 361 294,2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6 836 891,0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6 836 891,0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6 836 891,0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5 850 699,0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5 850 699,0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5 850 699,0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4 038 037,0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1 812 662,0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375 102,2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375 102,2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375 102,2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аббревиатураның ажыратылып жазылуы: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ЖИТС- жұқтырылған иммун тапшылығы синдромы.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