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e17c2" w14:textId="aee17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2022 жылға арналған асыл тұқымды мал шаруашылығын дамытуды, мал шаруашылығының өнімділігін және өнім сапасын арттыруды субсидиялау бағыттары бойынша субсидиялар көлемдерін, ауыл шаруашылығы жануарларының аналық басының азығына жұмсалған шығындар құнын арзандатуға субсидиялар нормативтерін, субсидиялар алушыларға қойылатын өлшемшарттарын және субсидиялар алуға арналған өтінім беру мерзімдерін бекіту туралы</w:t>
      </w:r>
    </w:p>
    <w:p>
      <w:pPr>
        <w:spacing w:after="0"/>
        <w:ind w:left="0"/>
        <w:jc w:val="both"/>
      </w:pPr>
      <w:r>
        <w:rPr>
          <w:rFonts w:ascii="Times New Roman"/>
          <w:b w:val="false"/>
          <w:i w:val="false"/>
          <w:color w:val="000000"/>
          <w:sz w:val="28"/>
        </w:rPr>
        <w:t>Маңғыстау облысы әкімдігінің 2022 жылғы 14 сәуірдегі № 54 қаулысы. Қазақстан Республикасының Әділет министрлігінде 2022 жылғы 19 сәуірде № 27633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 Ауыл шаруашылығы министрінің 2019 жылғы 15 наурыздағы </w:t>
      </w:r>
      <w:r>
        <w:rPr>
          <w:rFonts w:ascii="Times New Roman"/>
          <w:b w:val="false"/>
          <w:i w:val="false"/>
          <w:color w:val="000000"/>
          <w:sz w:val="28"/>
        </w:rPr>
        <w:t>№ 108</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бұйрығына (нормативтік құқықтық актілерді мемлекеттік тіркеу Тізілімінде № 18404 болып тіркелген)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Маңғыстау облысы бойынша 2022 жылға арналған асыл тұқымды мал шаруашылығын дамытуды, мал шаруашылығының өнiмдiлiгiн және өнiм сапасын арттыруды субсидиялау бағыттары бойынша субсидиялар көлемдері бекітілсін.</w:t>
      </w:r>
    </w:p>
    <w:bookmarkEnd w:id="1"/>
    <w:bookmarkStart w:name="z2"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Маңғыстау облысы бойынша 2022 жылға арналған ауыл шаруашылығы жануарларының аналық басының азығына жұмсалған шығындар құнын арзандатуға субсидиялар алушыларға қойылатын өлшемшарттары және субсидиялар алуға арналған өтінім беру мерзімдері бекітілсін.</w:t>
      </w:r>
    </w:p>
    <w:bookmarkEnd w:id="2"/>
    <w:bookmarkStart w:name="z3" w:id="3"/>
    <w:p>
      <w:pPr>
        <w:spacing w:after="0"/>
        <w:ind w:left="0"/>
        <w:jc w:val="both"/>
      </w:pPr>
      <w:r>
        <w:rPr>
          <w:rFonts w:ascii="Times New Roman"/>
          <w:b w:val="false"/>
          <w:i w:val="false"/>
          <w:color w:val="000000"/>
          <w:sz w:val="28"/>
        </w:rPr>
        <w:t xml:space="preserve">
      3. "Маңғыстау облысының ауыл шаруашылығы басқармасы" мемлекеттік мекемесі заңнамада белгіленген тәртіппен осы қаулының Қазақстан Республикасының Әділет министрлігінде мемлекеттік тіркелуін қамтамасыз етсін. </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Орынбасаров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1- қосымша</w:t>
            </w:r>
          </w:p>
        </w:tc>
      </w:tr>
    </w:tbl>
    <w:bookmarkStart w:name="z10" w:id="5"/>
    <w:p>
      <w:pPr>
        <w:spacing w:after="0"/>
        <w:ind w:left="0"/>
        <w:jc w:val="left"/>
      </w:pPr>
      <w:r>
        <w:rPr>
          <w:rFonts w:ascii="Times New Roman"/>
          <w:b/>
          <w:i w:val="false"/>
          <w:color w:val="000000"/>
        </w:rPr>
        <w:t xml:space="preserve"> </w:t>
      </w:r>
      <w:r>
        <w:rPr>
          <w:rFonts w:ascii="Times New Roman"/>
          <w:b/>
          <w:i w:val="false"/>
          <w:color w:val="000000"/>
        </w:rPr>
        <w:t>Маңғыстау облысының 2022 жылға арналған асыл тұқымды мал шаруашылығын дамытуды, мал шаруашылығының өнiмдiлiгiн және өнiм сапасын арттыруды субсидиялау бағыттары бойынша субсидиялар көлемдері</w:t>
      </w:r>
    </w:p>
    <w:bookmarkEnd w:id="5"/>
    <w:p>
      <w:pPr>
        <w:spacing w:after="0"/>
        <w:ind w:left="0"/>
        <w:jc w:val="both"/>
      </w:pPr>
      <w:r>
        <w:rPr>
          <w:rFonts w:ascii="Times New Roman"/>
          <w:b w:val="false"/>
          <w:i w:val="false"/>
          <w:color w:val="ff0000"/>
          <w:sz w:val="28"/>
        </w:rPr>
        <w:t xml:space="preserve">
      Ескерту. 1- қосымша жаңа редакцияда Маңғыстау облысы әкімдігінің 14.11.2022 </w:t>
      </w:r>
      <w:r>
        <w:rPr>
          <w:rFonts w:ascii="Times New Roman"/>
          <w:b w:val="false"/>
          <w:i w:val="false"/>
          <w:color w:val="ff0000"/>
          <w:sz w:val="28"/>
        </w:rPr>
        <w:t>№ 213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асыл тұқымды тұқымдық бұқасын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2 300 000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850 000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1 303 950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65 197 500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65 197 500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60 000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қаражат есебінен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ауыл шаруашылығы жануарларының аналық басының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Түйелердің аналық басы </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158  400 000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өңдеу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591 055 000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жылға арналған асыл тұқымды мал шаруашылығын дамытуды, мал шаруашылығының өнiмдiлiгiн және өнiм сапасын арттыруды субсидиялаудың резервіндегі (күту парағы) субсидиялар көлемдері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етін өндіру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357 450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17 872 500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малдарының аналық басының азығына жұмсалған шығындар құнын арзандату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5 520 000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(күту парағы) бойынша барлығы: 47 237 500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706 700 000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2 -қосымша</w:t>
            </w:r>
          </w:p>
        </w:tc>
      </w:tr>
    </w:tbl>
    <w:bookmarkStart w:name="z14" w:id="6"/>
    <w:p>
      <w:pPr>
        <w:spacing w:after="0"/>
        <w:ind w:left="0"/>
        <w:jc w:val="left"/>
      </w:pPr>
      <w:r>
        <w:rPr>
          <w:rFonts w:ascii="Times New Roman"/>
          <w:b/>
          <w:i w:val="false"/>
          <w:color w:val="000000"/>
        </w:rPr>
        <w:t xml:space="preserve"> Маңғыстау облысы бойынша 2022 жылға арналған ауыл шаруашылығы жануарларының аналық басының азығына жұмсалған шығындар құнын арзандатуға субсидиялар алушыларға қойылатын өлшемшарттары және субсидиялар алуға арналған өтінім беру мерзімдері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жүйесінде субсидиялау шарттарына сәйкестігін тексеру әдісі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беру мерзімі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меншікті (сиырлар мен 18 айдан асқан қашарлардың);</w:t>
            </w:r>
          </w:p>
          <w:p>
            <w:pPr>
              <w:spacing w:after="20"/>
              <w:ind w:left="20"/>
              <w:jc w:val="both"/>
            </w:pPr>
            <w:r>
              <w:rPr>
                <w:rFonts w:ascii="Times New Roman"/>
                <w:b w:val="false"/>
                <w:i w:val="false"/>
                <w:color w:val="000000"/>
                <w:sz w:val="20"/>
              </w:rPr>
              <w:t>
2) жайылымдардың болуы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және ауыл шаруашылығы жануарларын бірдейлендіру ақпараттық қорымен интеграцияланған өзара іс-қимыл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жылғы 15 сәуірінен 20 желтоқсанға дейін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қара малдың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қой/ешкінің меншікті аналық басы (12 айдан асқан);</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Жылқылардыңаналық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меншікті аналық басы (36 айдан асқан);</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Түйелердің аналық 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өтінім берген сәтте меншікті аналық басы (36 айдан асқан);</w:t>
            </w:r>
          </w:p>
          <w:p>
            <w:pPr>
              <w:spacing w:after="20"/>
              <w:ind w:left="20"/>
              <w:jc w:val="both"/>
            </w:pPr>
            <w:r>
              <w:rPr>
                <w:rFonts w:ascii="Times New Roman"/>
                <w:b w:val="false"/>
                <w:i w:val="false"/>
                <w:color w:val="000000"/>
                <w:sz w:val="20"/>
              </w:rPr>
              <w:t>
2) жайылымдардың болуы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