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bd59" w14:textId="4a1b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"Маңғыстау облысының ауызсумен жабдықтаудың баламасыз көздері болып табылатын сумен жабдықтаудың ерекше маңызды оқшау жүйелерінің тізбесін бекіту туралы" 2021 жылғы 3 желтоқсандағы № 288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2022 жылғы 30 мамырдағы № 80 қаулысы. Қазақстан Республикасының Әділет министрлігінде 2022 жылғы 2 маусымда № 28340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"Маңғыстау облысының ауызсумен жабдықтаудың баламасыз көздері болып табылатын сумен жабдықтаудың ерекше маңызды оқшау жүйелерінің тізбесін бекіту туралы" 2021 жылғы 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25900 болып тіркелген) келесі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энергетика және тұрғын үй-коммуналдық шаруашылық басқармасы"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ауызсумен жабдықтаудың баламасыз көздері болып табылатын сумен жабдықтаудың ерекше маңызды оқшау жүйелерінің 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аудан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"Жанаөзен"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"Теңге"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"Қызылсай"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 – Бейнеу"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"Боранқұл"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"Ноғайты"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"Төлеп"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"Сарға"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"Тұрыш"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"Боранқұл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"Толеп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"Жармыш"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"Жыңғылды"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"Шайыр"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"Сазды"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"Ұштаған"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 Өтес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"Тұщыбек"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 – Мұнайлы"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"Мұнайлы"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"Басқұдық"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"Жетібай"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"Мұнайшы"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"Сенек"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"Бостан"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"Құланды"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 – Шевченко"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Өзен"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"Таушық"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"Баутино"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