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1f99" w14:textId="44a1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Маңғыстау облысы бойынша бюджет қаражатының көлемдері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30 мамырдағы № 81 қаулысы. Қазақстан Республикасының Әділет министрлігінде 2022 жылғы 7 маусымда № 28385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1.2022 жылға арналған Маңғыстау облысы бойынша бюджет қаражатының көлемдері шегінде балаларға қосымша білім беруге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2."Маңғыстау облысының білім басқармасы" мемлекеттік мекемесі заңнамада белгіленген тәртіппен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Маңғыстау облысы бойынша бюджет қаражатының көлемдері шегінде балаларға қосымша білім беруге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және (немесе) тәрбиеленушіге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Туристік-өлкетану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Экологиялық-биологиялық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–техникалық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Әлеуметтік-педагогикалық*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* оның ішінде ерекше білім беруді қажет ететін балалар.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