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9f4d" w14:textId="37b9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облыстық мәслихатының "Маңғыстау облысы бойынша мемлекеттік орман қоры учаскелеріндегі орманды пайдаланғаны үшін төлемақы мөлшерлемелері туралы" 2019 жылғы 30 мамырдағы № 27/327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2022 жылғы 24 тамыздағы № 13/159 шешімі. Қазақстан Республикасының Әділет министрлігінде 2022 жылғы 5 қыркүйекте № 29411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Маңғыстау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облыстық мәслихатының "Маңғыстау облысы бойынша мемлекеттік орман қоры учаскелеріндегі орманды пайдаланғаны үшін төлемақы мөлшерлемелері туралы" 2019 жылғы 30 мамырдағы </w:t>
      </w:r>
      <w:r>
        <w:rPr>
          <w:rFonts w:ascii="Times New Roman"/>
          <w:b w:val="false"/>
          <w:i w:val="false"/>
          <w:color w:val="000000"/>
          <w:sz w:val="28"/>
        </w:rPr>
        <w:t>№ 27/327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3923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 бойынша мемлекеттік орман қоры учаскелерін аңшылық шаруашылығының мұқтаждықтары, ғылыми-зерттеу, сауықтыру, рекреациялық, тарихи-мәдени, туристік және спорттық мақсаттарда пайдаланғаны үшін төлемақы мөлшерлемелерінде: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"Қысқа мерзімді орман пайдалану (1 жылдан 10 жылға дейін)" бөлімде: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</w:t>
      </w:r>
      <w:r>
        <w:rPr>
          <w:rFonts w:ascii="Times New Roman"/>
          <w:b w:val="false"/>
          <w:i w:val="false"/>
          <w:color w:val="000000"/>
          <w:sz w:val="28"/>
        </w:rPr>
        <w:t>4-жол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ғылыми-зерттеу, тарихи-мәдени, сауықтыру, рекреациялық, туристік және спорттық мақсаттарында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күн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айлық есептік көрсеткіш (АЕК)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