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e9d23" w14:textId="18e9d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облыстық мәслихатының "Маңғыстау облысының қоршаған орта сапасының нысаналы көрсеткіштері туралы" 2019 жылғы 22 ақпандағы № 24/302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2022 жылғы 24 тамыздағы № 13/165 шешімі. Қазақстан Республикасының Әділет министрлігінде 2022 жылғы 6 қыркүйекте № 29432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Маңғыстау облыстық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облыстық мәслихатының "Маңғыстау облысының қоршаған орта сапасының нысаналы көрсеткіштері туралы" 2019 жылғы 22 ақпандағы </w:t>
      </w:r>
      <w:r>
        <w:rPr>
          <w:rFonts w:ascii="Times New Roman"/>
          <w:b w:val="false"/>
          <w:i w:val="false"/>
          <w:color w:val="000000"/>
          <w:sz w:val="28"/>
        </w:rPr>
        <w:t>№ 24/302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3826 болып тіркелген) шешімінің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облыстық мәслихатының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