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e3e96" w14:textId="24e3e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"Маңғыстау облысының орта білім беру ұйымдарындағы психологиялық қызметтіқ жұмыс істеу қағидаларын бекіту туралы" 2015 жылғы 22 сәуірдегі № 115 қаулысының күші жойылсын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2022 жылғы 27 тамыздағы № 156 қаулысы. Қазақстан Республикасының Әділет министрлігінде 2022 жылғы 7 қыркүйектегі № 29441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Маңғыстау облысы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 әкімдігінің 2015 жылғы 22 сәуірдегі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облысының орта білім беру ұйымдарындағы психологиялық қызметтіқ жұмыс істеу қағидаларын бекіту туралы" қаулысының (Нормативтік құқықтық актілерді мемлекеттік тіркеу тізілімінде № 2722 болып тіркелген)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Маңғыстау облысы әкімінің жетекшілік ететін орынбасарына жүктелсін.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Б.Орынбасаров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