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f0a7" w14:textId="ab0f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2022 жылға арналған жер үстi көздерiндегі су ресурстарын пайдаланғаны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24 тамыздағы № 13/154 шешімі. Қазақстан Республикасының Әділет министрлігінде 2022 жылғы 7 қыркүйекте № 29460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бойынша 2022 жылға арналған жер үстi көздерiндегі су ресурстарын пайдаланғаны үшін төлемақы ставкалары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13/154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2022 жылға арналған жер үстi көздерiндегі су ресурстарын пайдаланғаны үшін төлемақы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