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cbad4" w14:textId="e9cb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2019 жылғы 19 желтоқсандағы № 283 "Құрық теңіз портының акваториясын қоса алғанда теңіз портының шекараларын айқындау туралы" қаулысына өзгеріс енгізу туралы</w:t>
      </w:r>
    </w:p>
    <w:p>
      <w:pPr>
        <w:spacing w:after="0"/>
        <w:ind w:left="0"/>
        <w:jc w:val="both"/>
      </w:pPr>
      <w:r>
        <w:rPr>
          <w:rFonts w:ascii="Times New Roman"/>
          <w:b w:val="false"/>
          <w:i w:val="false"/>
          <w:color w:val="000000"/>
          <w:sz w:val="28"/>
        </w:rPr>
        <w:t>Маңғыстау облысы әкімдігінің 2022 жылғы 2 желтоқсандағы № 235 қаулысы. Қазақстан Республикасының Әділет министрлігінде 2022 жылғы 8 желтоқсанда № 31031 болып тіркелді</w:t>
      </w:r>
    </w:p>
    <w:p>
      <w:pPr>
        <w:spacing w:after="0"/>
        <w:ind w:left="0"/>
        <w:jc w:val="both"/>
      </w:pPr>
      <w:bookmarkStart w:name="z1" w:id="0"/>
      <w:r>
        <w:rPr>
          <w:rFonts w:ascii="Times New Roman"/>
          <w:b w:val="false"/>
          <w:i w:val="false"/>
          <w:color w:val="000000"/>
          <w:sz w:val="28"/>
        </w:rPr>
        <w:t>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Маңғыстау облысы әкімдігінің 2019 жылғы 19 желтоқсандағы </w:t>
      </w:r>
      <w:r>
        <w:rPr>
          <w:rFonts w:ascii="Times New Roman"/>
          <w:b w:val="false"/>
          <w:i w:val="false"/>
          <w:color w:val="000000"/>
          <w:sz w:val="28"/>
        </w:rPr>
        <w:t>№ 283</w:t>
      </w:r>
      <w:r>
        <w:rPr>
          <w:rFonts w:ascii="Times New Roman"/>
          <w:b w:val="false"/>
          <w:i w:val="false"/>
          <w:color w:val="000000"/>
          <w:sz w:val="28"/>
        </w:rPr>
        <w:t xml:space="preserve"> "Құрық теңіз портының акваториясын қоса алғанда, теңіз портының шекараларын айқындау туралы" қаулысына (Нормативтік құқықтық актілерді мемлекеттік тіркеу тізілімінде № 4065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осы қаулының Қазақстан Республикасының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3. Осы қаулының орындалуын бақылау Маңғыстау облысы әкімінің бірінші орынбасарына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283 қаулысына қосымша</w:t>
            </w:r>
          </w:p>
        </w:tc>
      </w:tr>
    </w:tbl>
    <w:bookmarkStart w:name="z13" w:id="6"/>
    <w:p>
      <w:pPr>
        <w:spacing w:after="0"/>
        <w:ind w:left="0"/>
        <w:jc w:val="left"/>
      </w:pPr>
      <w:r>
        <w:rPr>
          <w:rFonts w:ascii="Times New Roman"/>
          <w:b/>
          <w:i w:val="false"/>
          <w:color w:val="000000"/>
        </w:rPr>
        <w:t xml:space="preserve"> Құрық теңіз портының акваториясын қоса алғанда, теңіз  портының шекаралары</w:t>
      </w:r>
    </w:p>
    <w:bookmarkEnd w:id="6"/>
    <w:bookmarkStart w:name="z14" w:id="7"/>
    <w:p>
      <w:pPr>
        <w:spacing w:after="0"/>
        <w:ind w:left="0"/>
        <w:jc w:val="both"/>
      </w:pPr>
      <w:r>
        <w:rPr>
          <w:rFonts w:ascii="Times New Roman"/>
          <w:b w:val="false"/>
          <w:i w:val="false"/>
          <w:color w:val="000000"/>
          <w:sz w:val="28"/>
        </w:rPr>
        <w:t>
      1. Құрық теңіз портының шекаралары төмендегідей координаттар бойынша жер телімдерінің құрамында анықталады: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"ҚТЖ" ҰК"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 "Сарша"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13-197-001-1982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9 535 876,3069</w:t>
            </w:r>
          </w:p>
          <w:p>
            <w:pPr>
              <w:spacing w:after="20"/>
              <w:ind w:left="20"/>
              <w:jc w:val="both"/>
            </w:pPr>
            <w:r>
              <w:rPr>
                <w:rFonts w:ascii="Times New Roman"/>
                <w:b w:val="false"/>
                <w:i w:val="false"/>
                <w:color w:val="000000"/>
                <w:sz w:val="20"/>
              </w:rPr>
              <w:t>
9 535 879,8894</w:t>
            </w:r>
          </w:p>
          <w:p>
            <w:pPr>
              <w:spacing w:after="20"/>
              <w:ind w:left="20"/>
              <w:jc w:val="both"/>
            </w:pPr>
            <w:r>
              <w:rPr>
                <w:rFonts w:ascii="Times New Roman"/>
                <w:b w:val="false"/>
                <w:i w:val="false"/>
                <w:color w:val="000000"/>
                <w:sz w:val="20"/>
              </w:rPr>
              <w:t>
9 536 073,3446</w:t>
            </w:r>
          </w:p>
          <w:p>
            <w:pPr>
              <w:spacing w:after="20"/>
              <w:ind w:left="20"/>
              <w:jc w:val="both"/>
            </w:pPr>
            <w:r>
              <w:rPr>
                <w:rFonts w:ascii="Times New Roman"/>
                <w:b w:val="false"/>
                <w:i w:val="false"/>
                <w:color w:val="000000"/>
                <w:sz w:val="20"/>
              </w:rPr>
              <w:t>
9 536 073,3446</w:t>
            </w:r>
          </w:p>
          <w:p>
            <w:pPr>
              <w:spacing w:after="20"/>
              <w:ind w:left="20"/>
              <w:jc w:val="both"/>
            </w:pPr>
            <w:r>
              <w:rPr>
                <w:rFonts w:ascii="Times New Roman"/>
                <w:b w:val="false"/>
                <w:i w:val="false"/>
                <w:color w:val="000000"/>
                <w:sz w:val="20"/>
              </w:rPr>
              <w:t>
9 536 130,6646</w:t>
            </w:r>
          </w:p>
          <w:p>
            <w:pPr>
              <w:spacing w:after="20"/>
              <w:ind w:left="20"/>
              <w:jc w:val="both"/>
            </w:pPr>
            <w:r>
              <w:rPr>
                <w:rFonts w:ascii="Times New Roman"/>
                <w:b w:val="false"/>
                <w:i w:val="false"/>
                <w:color w:val="000000"/>
                <w:sz w:val="20"/>
              </w:rPr>
              <w:t>
9 536 137,8296</w:t>
            </w:r>
          </w:p>
          <w:p>
            <w:pPr>
              <w:spacing w:after="20"/>
              <w:ind w:left="20"/>
              <w:jc w:val="both"/>
            </w:pPr>
            <w:r>
              <w:rPr>
                <w:rFonts w:ascii="Times New Roman"/>
                <w:b w:val="false"/>
                <w:i w:val="false"/>
                <w:color w:val="000000"/>
                <w:sz w:val="20"/>
              </w:rPr>
              <w:t>
9 536 198,7322</w:t>
            </w:r>
          </w:p>
          <w:p>
            <w:pPr>
              <w:spacing w:after="20"/>
              <w:ind w:left="20"/>
              <w:jc w:val="both"/>
            </w:pPr>
            <w:r>
              <w:rPr>
                <w:rFonts w:ascii="Times New Roman"/>
                <w:b w:val="false"/>
                <w:i w:val="false"/>
                <w:color w:val="000000"/>
                <w:sz w:val="20"/>
              </w:rPr>
              <w:t>
9 536 198,7322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4 781 021,1152</w:t>
            </w:r>
          </w:p>
          <w:p>
            <w:pPr>
              <w:spacing w:after="20"/>
              <w:ind w:left="20"/>
              <w:jc w:val="both"/>
            </w:pPr>
            <w:r>
              <w:rPr>
                <w:rFonts w:ascii="Times New Roman"/>
                <w:b w:val="false"/>
                <w:i w:val="false"/>
                <w:color w:val="000000"/>
                <w:sz w:val="20"/>
              </w:rPr>
              <w:t>
4 782 113,0460</w:t>
            </w:r>
          </w:p>
          <w:p>
            <w:pPr>
              <w:spacing w:after="20"/>
              <w:ind w:left="20"/>
              <w:jc w:val="both"/>
            </w:pPr>
            <w:r>
              <w:rPr>
                <w:rFonts w:ascii="Times New Roman"/>
                <w:b w:val="false"/>
                <w:i w:val="false"/>
                <w:color w:val="000000"/>
                <w:sz w:val="20"/>
              </w:rPr>
              <w:t>
4 782 113,0460</w:t>
            </w:r>
          </w:p>
          <w:p>
            <w:pPr>
              <w:spacing w:after="20"/>
              <w:ind w:left="20"/>
              <w:jc w:val="both"/>
            </w:pPr>
            <w:r>
              <w:rPr>
                <w:rFonts w:ascii="Times New Roman"/>
                <w:b w:val="false"/>
                <w:i w:val="false"/>
                <w:color w:val="000000"/>
                <w:sz w:val="20"/>
              </w:rPr>
              <w:t>
4 782 184,6480</w:t>
            </w:r>
          </w:p>
          <w:p>
            <w:pPr>
              <w:spacing w:after="20"/>
              <w:ind w:left="20"/>
              <w:jc w:val="both"/>
            </w:pPr>
            <w:r>
              <w:rPr>
                <w:rFonts w:ascii="Times New Roman"/>
                <w:b w:val="false"/>
                <w:i w:val="false"/>
                <w:color w:val="000000"/>
                <w:sz w:val="20"/>
              </w:rPr>
              <w:t>
4 782 188,2281</w:t>
            </w:r>
          </w:p>
          <w:p>
            <w:pPr>
              <w:spacing w:after="20"/>
              <w:ind w:left="20"/>
              <w:jc w:val="both"/>
            </w:pPr>
            <w:r>
              <w:rPr>
                <w:rFonts w:ascii="Times New Roman"/>
                <w:b w:val="false"/>
                <w:i w:val="false"/>
                <w:color w:val="000000"/>
                <w:sz w:val="20"/>
              </w:rPr>
              <w:t>
4 781 808,7374</w:t>
            </w:r>
          </w:p>
          <w:p>
            <w:pPr>
              <w:spacing w:after="20"/>
              <w:ind w:left="20"/>
              <w:jc w:val="both"/>
            </w:pPr>
            <w:r>
              <w:rPr>
                <w:rFonts w:ascii="Times New Roman"/>
                <w:b w:val="false"/>
                <w:i w:val="false"/>
                <w:color w:val="000000"/>
                <w:sz w:val="20"/>
              </w:rPr>
              <w:t>
4 781 797,9971</w:t>
            </w:r>
          </w:p>
          <w:p>
            <w:pPr>
              <w:spacing w:after="20"/>
              <w:ind w:left="20"/>
              <w:jc w:val="both"/>
            </w:pPr>
            <w:r>
              <w:rPr>
                <w:rFonts w:ascii="Times New Roman"/>
                <w:b w:val="false"/>
                <w:i w:val="false"/>
                <w:color w:val="000000"/>
                <w:sz w:val="20"/>
              </w:rPr>
              <w:t>
4 781 092,7172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9 535 873,9437</w:t>
            </w:r>
          </w:p>
          <w:p>
            <w:pPr>
              <w:spacing w:after="20"/>
              <w:ind w:left="20"/>
              <w:jc w:val="both"/>
            </w:pPr>
            <w:r>
              <w:rPr>
                <w:rFonts w:ascii="Times New Roman"/>
                <w:b w:val="false"/>
                <w:i w:val="false"/>
                <w:color w:val="000000"/>
                <w:sz w:val="20"/>
              </w:rPr>
              <w:t>
9 535 753,1041</w:t>
            </w:r>
          </w:p>
          <w:p>
            <w:pPr>
              <w:spacing w:after="20"/>
              <w:ind w:left="20"/>
              <w:jc w:val="both"/>
            </w:pPr>
            <w:r>
              <w:rPr>
                <w:rFonts w:ascii="Times New Roman"/>
                <w:b w:val="false"/>
                <w:i w:val="false"/>
                <w:color w:val="000000"/>
                <w:sz w:val="20"/>
              </w:rPr>
              <w:t>
9 535 756,7112</w:t>
            </w:r>
          </w:p>
          <w:p>
            <w:pPr>
              <w:spacing w:after="20"/>
              <w:ind w:left="20"/>
              <w:jc w:val="both"/>
            </w:pPr>
            <w:r>
              <w:rPr>
                <w:rFonts w:ascii="Times New Roman"/>
                <w:b w:val="false"/>
                <w:i w:val="false"/>
                <w:color w:val="000000"/>
                <w:sz w:val="20"/>
              </w:rPr>
              <w:t>
9 535 825,2472</w:t>
            </w:r>
          </w:p>
          <w:p>
            <w:pPr>
              <w:spacing w:after="20"/>
              <w:ind w:left="20"/>
              <w:jc w:val="both"/>
            </w:pPr>
            <w:r>
              <w:rPr>
                <w:rFonts w:ascii="Times New Roman"/>
                <w:b w:val="false"/>
                <w:i w:val="false"/>
                <w:color w:val="000000"/>
                <w:sz w:val="20"/>
              </w:rPr>
              <w:t>
9 535 827,0507</w:t>
            </w:r>
          </w:p>
          <w:p>
            <w:pPr>
              <w:spacing w:after="20"/>
              <w:ind w:left="20"/>
              <w:jc w:val="both"/>
            </w:pPr>
            <w:r>
              <w:rPr>
                <w:rFonts w:ascii="Times New Roman"/>
                <w:b w:val="false"/>
                <w:i w:val="false"/>
                <w:color w:val="000000"/>
                <w:sz w:val="20"/>
              </w:rPr>
              <w:t>
9 535 711,6218</w:t>
            </w:r>
          </w:p>
          <w:p>
            <w:pPr>
              <w:spacing w:after="20"/>
              <w:ind w:left="20"/>
              <w:jc w:val="both"/>
            </w:pPr>
            <w:r>
              <w:rPr>
                <w:rFonts w:ascii="Times New Roman"/>
                <w:b w:val="false"/>
                <w:i w:val="false"/>
                <w:color w:val="000000"/>
                <w:sz w:val="20"/>
              </w:rPr>
              <w:t>
9 535 812,6240</w:t>
            </w:r>
          </w:p>
          <w:p>
            <w:pPr>
              <w:spacing w:after="20"/>
              <w:ind w:left="20"/>
              <w:jc w:val="both"/>
            </w:pPr>
            <w:r>
              <w:rPr>
                <w:rFonts w:ascii="Times New Roman"/>
                <w:b w:val="false"/>
                <w:i w:val="false"/>
                <w:color w:val="000000"/>
                <w:sz w:val="20"/>
              </w:rPr>
              <w:t>
9 535 904,6064</w:t>
            </w:r>
          </w:p>
          <w:p>
            <w:pPr>
              <w:spacing w:after="20"/>
              <w:ind w:left="20"/>
              <w:jc w:val="both"/>
            </w:pPr>
            <w:r>
              <w:rPr>
                <w:rFonts w:ascii="Times New Roman"/>
                <w:b w:val="false"/>
                <w:i w:val="false"/>
                <w:color w:val="000000"/>
                <w:sz w:val="20"/>
              </w:rPr>
              <w:t>
9 535 906,4100</w:t>
            </w:r>
          </w:p>
          <w:p>
            <w:pPr>
              <w:spacing w:after="20"/>
              <w:ind w:left="20"/>
              <w:jc w:val="both"/>
            </w:pPr>
            <w:r>
              <w:rPr>
                <w:rFonts w:ascii="Times New Roman"/>
                <w:b w:val="false"/>
                <w:i w:val="false"/>
                <w:color w:val="000000"/>
                <w:sz w:val="20"/>
              </w:rPr>
              <w:t>
9 535 956,9101</w:t>
            </w:r>
          </w:p>
          <w:p>
            <w:pPr>
              <w:spacing w:after="20"/>
              <w:ind w:left="20"/>
              <w:jc w:val="both"/>
            </w:pPr>
            <w:r>
              <w:rPr>
                <w:rFonts w:ascii="Times New Roman"/>
                <w:b w:val="false"/>
                <w:i w:val="false"/>
                <w:color w:val="000000"/>
                <w:sz w:val="20"/>
              </w:rPr>
              <w:t>
9 535 960,5173</w:t>
            </w:r>
          </w:p>
          <w:p>
            <w:pPr>
              <w:spacing w:after="20"/>
              <w:ind w:left="20"/>
              <w:jc w:val="both"/>
            </w:pPr>
            <w:r>
              <w:rPr>
                <w:rFonts w:ascii="Times New Roman"/>
                <w:b w:val="false"/>
                <w:i w:val="false"/>
                <w:color w:val="000000"/>
                <w:sz w:val="20"/>
              </w:rPr>
              <w:t>
9 536 070,5354</w:t>
            </w:r>
          </w:p>
          <w:p>
            <w:pPr>
              <w:spacing w:after="20"/>
              <w:ind w:left="20"/>
              <w:jc w:val="both"/>
            </w:pPr>
            <w:r>
              <w:rPr>
                <w:rFonts w:ascii="Times New Roman"/>
                <w:b w:val="false"/>
                <w:i w:val="false"/>
                <w:color w:val="000000"/>
                <w:sz w:val="20"/>
              </w:rPr>
              <w:t>
9 536 101,2641</w:t>
            </w:r>
          </w:p>
          <w:p>
            <w:pPr>
              <w:spacing w:after="20"/>
              <w:ind w:left="20"/>
              <w:jc w:val="both"/>
            </w:pPr>
            <w:r>
              <w:rPr>
                <w:rFonts w:ascii="Times New Roman"/>
                <w:b w:val="false"/>
                <w:i w:val="false"/>
                <w:color w:val="000000"/>
                <w:sz w:val="20"/>
              </w:rPr>
              <w:t>
9 536 099,3883</w:t>
            </w:r>
          </w:p>
          <w:p>
            <w:pPr>
              <w:spacing w:after="20"/>
              <w:ind w:left="20"/>
              <w:jc w:val="both"/>
            </w:pPr>
            <w:r>
              <w:rPr>
                <w:rFonts w:ascii="Times New Roman"/>
                <w:b w:val="false"/>
                <w:i w:val="false"/>
                <w:color w:val="000000"/>
                <w:sz w:val="20"/>
              </w:rPr>
              <w:t>
9 536 129,0888</w:t>
            </w:r>
          </w:p>
          <w:p>
            <w:pPr>
              <w:spacing w:after="20"/>
              <w:ind w:left="20"/>
              <w:jc w:val="both"/>
            </w:pPr>
            <w:r>
              <w:rPr>
                <w:rFonts w:ascii="Times New Roman"/>
                <w:b w:val="false"/>
                <w:i w:val="false"/>
                <w:color w:val="000000"/>
                <w:sz w:val="20"/>
              </w:rPr>
              <w:t>
9 536 127,8925</w:t>
            </w:r>
          </w:p>
          <w:p>
            <w:pPr>
              <w:spacing w:after="20"/>
              <w:ind w:left="20"/>
              <w:jc w:val="both"/>
            </w:pPr>
            <w:r>
              <w:rPr>
                <w:rFonts w:ascii="Times New Roman"/>
                <w:b w:val="false"/>
                <w:i w:val="false"/>
                <w:color w:val="000000"/>
                <w:sz w:val="20"/>
              </w:rPr>
              <w:t>
9 536 072,8608</w:t>
            </w:r>
          </w:p>
          <w:p>
            <w:pPr>
              <w:spacing w:after="20"/>
              <w:ind w:left="20"/>
              <w:jc w:val="both"/>
            </w:pPr>
            <w:r>
              <w:rPr>
                <w:rFonts w:ascii="Times New Roman"/>
                <w:b w:val="false"/>
                <w:i w:val="false"/>
                <w:color w:val="000000"/>
                <w:sz w:val="20"/>
              </w:rPr>
              <w:t>
9 536 071,6645</w:t>
            </w:r>
          </w:p>
          <w:p>
            <w:pPr>
              <w:spacing w:after="20"/>
              <w:ind w:left="20"/>
              <w:jc w:val="both"/>
            </w:pPr>
            <w:r>
              <w:rPr>
                <w:rFonts w:ascii="Times New Roman"/>
                <w:b w:val="false"/>
                <w:i w:val="false"/>
                <w:color w:val="000000"/>
                <w:sz w:val="20"/>
              </w:rPr>
              <w:t>
9 535 877,8573</w:t>
            </w:r>
          </w:p>
          <w:p>
            <w:pPr>
              <w:spacing w:after="20"/>
              <w:ind w:left="20"/>
              <w:jc w:val="both"/>
            </w:pPr>
            <w:r>
              <w:rPr>
                <w:rFonts w:ascii="Times New Roman"/>
                <w:b w:val="false"/>
                <w:i w:val="false"/>
                <w:color w:val="000000"/>
                <w:sz w:val="20"/>
              </w:rPr>
              <w:t>
9 535 876,1263</w:t>
            </w:r>
          </w:p>
          <w:p>
            <w:pPr>
              <w:spacing w:after="20"/>
              <w:ind w:left="20"/>
              <w:jc w:val="both"/>
            </w:pPr>
            <w:r>
              <w:rPr>
                <w:rFonts w:ascii="Times New Roman"/>
                <w:b w:val="false"/>
                <w:i w:val="false"/>
                <w:color w:val="000000"/>
                <w:sz w:val="20"/>
              </w:rPr>
              <w:t>
9 535 779,3529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4 781 016,5583</w:t>
            </w:r>
          </w:p>
          <w:p>
            <w:pPr>
              <w:spacing w:after="20"/>
              <w:ind w:left="20"/>
              <w:jc w:val="both"/>
            </w:pPr>
            <w:r>
              <w:rPr>
                <w:rFonts w:ascii="Times New Roman"/>
                <w:b w:val="false"/>
                <w:i w:val="false"/>
                <w:color w:val="000000"/>
                <w:sz w:val="20"/>
              </w:rPr>
              <w:t>
4 781 021,9654</w:t>
            </w:r>
          </w:p>
          <w:p>
            <w:pPr>
              <w:spacing w:after="20"/>
              <w:ind w:left="20"/>
              <w:jc w:val="both"/>
            </w:pPr>
            <w:r>
              <w:rPr>
                <w:rFonts w:ascii="Times New Roman"/>
                <w:b w:val="false"/>
                <w:i w:val="false"/>
                <w:color w:val="000000"/>
                <w:sz w:val="20"/>
              </w:rPr>
              <w:t>
4 781 047,1985</w:t>
            </w:r>
          </w:p>
          <w:p>
            <w:pPr>
              <w:spacing w:after="20"/>
              <w:ind w:left="20"/>
              <w:jc w:val="both"/>
            </w:pPr>
            <w:r>
              <w:rPr>
                <w:rFonts w:ascii="Times New Roman"/>
                <w:b w:val="false"/>
                <w:i w:val="false"/>
                <w:color w:val="000000"/>
                <w:sz w:val="20"/>
              </w:rPr>
              <w:t>
4 781 047,1985</w:t>
            </w:r>
          </w:p>
          <w:p>
            <w:pPr>
              <w:spacing w:after="20"/>
              <w:ind w:left="20"/>
              <w:jc w:val="both"/>
            </w:pPr>
            <w:r>
              <w:rPr>
                <w:rFonts w:ascii="Times New Roman"/>
                <w:b w:val="false"/>
                <w:i w:val="false"/>
                <w:color w:val="000000"/>
                <w:sz w:val="20"/>
              </w:rPr>
              <w:t>
4 781 306,7393</w:t>
            </w:r>
          </w:p>
          <w:p>
            <w:pPr>
              <w:spacing w:after="20"/>
              <w:ind w:left="20"/>
              <w:jc w:val="both"/>
            </w:pPr>
            <w:r>
              <w:rPr>
                <w:rFonts w:ascii="Times New Roman"/>
                <w:b w:val="false"/>
                <w:i w:val="false"/>
                <w:color w:val="000000"/>
                <w:sz w:val="20"/>
              </w:rPr>
              <w:t>
4 781 310,3441</w:t>
            </w:r>
          </w:p>
          <w:p>
            <w:pPr>
              <w:spacing w:after="20"/>
              <w:ind w:left="20"/>
              <w:jc w:val="both"/>
            </w:pPr>
            <w:r>
              <w:rPr>
                <w:rFonts w:ascii="Times New Roman"/>
                <w:b w:val="false"/>
                <w:i w:val="false"/>
                <w:color w:val="000000"/>
                <w:sz w:val="20"/>
              </w:rPr>
              <w:t>
4 782 222,6324</w:t>
            </w:r>
          </w:p>
          <w:p>
            <w:pPr>
              <w:spacing w:after="20"/>
              <w:ind w:left="20"/>
              <w:jc w:val="both"/>
            </w:pPr>
            <w:r>
              <w:rPr>
                <w:rFonts w:ascii="Times New Roman"/>
                <w:b w:val="false"/>
                <w:i w:val="false"/>
                <w:color w:val="000000"/>
                <w:sz w:val="20"/>
              </w:rPr>
              <w:t>
4 782 226,2371</w:t>
            </w:r>
          </w:p>
          <w:p>
            <w:pPr>
              <w:spacing w:after="20"/>
              <w:ind w:left="20"/>
              <w:jc w:val="both"/>
            </w:pPr>
            <w:r>
              <w:rPr>
                <w:rFonts w:ascii="Times New Roman"/>
                <w:b w:val="false"/>
                <w:i w:val="false"/>
                <w:color w:val="000000"/>
                <w:sz w:val="20"/>
              </w:rPr>
              <w:t>
4 782 287,5176</w:t>
            </w:r>
          </w:p>
          <w:p>
            <w:pPr>
              <w:spacing w:after="20"/>
              <w:ind w:left="20"/>
              <w:jc w:val="both"/>
            </w:pPr>
            <w:r>
              <w:rPr>
                <w:rFonts w:ascii="Times New Roman"/>
                <w:b w:val="false"/>
                <w:i w:val="false"/>
                <w:color w:val="000000"/>
                <w:sz w:val="20"/>
              </w:rPr>
              <w:t>
4 782 283,9129</w:t>
            </w:r>
          </w:p>
          <w:p>
            <w:pPr>
              <w:spacing w:after="20"/>
              <w:ind w:left="20"/>
              <w:jc w:val="both"/>
            </w:pPr>
            <w:r>
              <w:rPr>
                <w:rFonts w:ascii="Times New Roman"/>
                <w:b w:val="false"/>
                <w:i w:val="false"/>
                <w:color w:val="000000"/>
                <w:sz w:val="20"/>
              </w:rPr>
              <w:t>
4 782 262,2845</w:t>
            </w:r>
          </w:p>
          <w:p>
            <w:pPr>
              <w:spacing w:after="20"/>
              <w:ind w:left="20"/>
              <w:jc w:val="both"/>
            </w:pPr>
            <w:r>
              <w:rPr>
                <w:rFonts w:ascii="Times New Roman"/>
                <w:b w:val="false"/>
                <w:i w:val="false"/>
                <w:color w:val="000000"/>
                <w:sz w:val="20"/>
              </w:rPr>
              <w:t>
4 782 262,8845</w:t>
            </w:r>
          </w:p>
          <w:p>
            <w:pPr>
              <w:spacing w:after="20"/>
              <w:ind w:left="20"/>
              <w:jc w:val="both"/>
            </w:pPr>
            <w:r>
              <w:rPr>
                <w:rFonts w:ascii="Times New Roman"/>
                <w:b w:val="false"/>
                <w:i w:val="false"/>
                <w:color w:val="000000"/>
                <w:sz w:val="20"/>
              </w:rPr>
              <w:t>
4 782 405,3260</w:t>
            </w:r>
          </w:p>
          <w:p>
            <w:pPr>
              <w:spacing w:after="20"/>
              <w:ind w:left="20"/>
              <w:jc w:val="both"/>
            </w:pPr>
            <w:r>
              <w:rPr>
                <w:rFonts w:ascii="Times New Roman"/>
                <w:b w:val="false"/>
                <w:i w:val="false"/>
                <w:color w:val="000000"/>
                <w:sz w:val="20"/>
              </w:rPr>
              <w:t>
4 782 224,6231</w:t>
            </w:r>
          </w:p>
          <w:p>
            <w:pPr>
              <w:spacing w:after="20"/>
              <w:ind w:left="20"/>
              <w:jc w:val="both"/>
            </w:pPr>
            <w:r>
              <w:rPr>
                <w:rFonts w:ascii="Times New Roman"/>
                <w:b w:val="false"/>
                <w:i w:val="false"/>
                <w:color w:val="000000"/>
                <w:sz w:val="20"/>
              </w:rPr>
              <w:t>
4 782 204,7448</w:t>
            </w:r>
          </w:p>
          <w:p>
            <w:pPr>
              <w:spacing w:after="20"/>
              <w:ind w:left="20"/>
              <w:jc w:val="both"/>
            </w:pPr>
            <w:r>
              <w:rPr>
                <w:rFonts w:ascii="Times New Roman"/>
                <w:b w:val="false"/>
                <w:i w:val="false"/>
                <w:color w:val="000000"/>
                <w:sz w:val="20"/>
              </w:rPr>
              <w:t>
4 782 185,6162</w:t>
            </w:r>
          </w:p>
          <w:p>
            <w:pPr>
              <w:spacing w:after="20"/>
              <w:ind w:left="20"/>
              <w:jc w:val="both"/>
            </w:pPr>
            <w:r>
              <w:rPr>
                <w:rFonts w:ascii="Times New Roman"/>
                <w:b w:val="false"/>
                <w:i w:val="false"/>
                <w:color w:val="000000"/>
                <w:sz w:val="20"/>
              </w:rPr>
              <w:t>
4 782 188,0073</w:t>
            </w:r>
          </w:p>
          <w:p>
            <w:pPr>
              <w:spacing w:after="20"/>
              <w:ind w:left="20"/>
              <w:jc w:val="both"/>
            </w:pPr>
            <w:r>
              <w:rPr>
                <w:rFonts w:ascii="Times New Roman"/>
                <w:b w:val="false"/>
                <w:i w:val="false"/>
                <w:color w:val="000000"/>
                <w:sz w:val="20"/>
              </w:rPr>
              <w:t>
4 782 116,2750</w:t>
            </w:r>
          </w:p>
          <w:p>
            <w:pPr>
              <w:spacing w:after="20"/>
              <w:ind w:left="20"/>
              <w:jc w:val="both"/>
            </w:pPr>
            <w:r>
              <w:rPr>
                <w:rFonts w:ascii="Times New Roman"/>
                <w:b w:val="false"/>
                <w:i w:val="false"/>
                <w:color w:val="000000"/>
                <w:sz w:val="20"/>
              </w:rPr>
              <w:t>
4 782 116,2750</w:t>
            </w:r>
          </w:p>
          <w:p>
            <w:pPr>
              <w:spacing w:after="20"/>
              <w:ind w:left="20"/>
              <w:jc w:val="both"/>
            </w:pPr>
            <w:r>
              <w:rPr>
                <w:rFonts w:ascii="Times New Roman"/>
                <w:b w:val="false"/>
                <w:i w:val="false"/>
                <w:color w:val="000000"/>
                <w:sz w:val="20"/>
              </w:rPr>
              <w:t>
4 781 015,6234</w:t>
            </w:r>
          </w:p>
          <w:p>
            <w:pPr>
              <w:spacing w:after="20"/>
              <w:ind w:left="20"/>
              <w:jc w:val="both"/>
            </w:pPr>
            <w:r>
              <w:rPr>
                <w:rFonts w:ascii="Times New Roman"/>
                <w:b w:val="false"/>
                <w:i w:val="false"/>
                <w:color w:val="000000"/>
                <w:sz w:val="20"/>
              </w:rPr>
              <w:t>
4 781 013,1751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"ҚТЖ" ҰК"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9 536 001,7699</w:t>
            </w:r>
          </w:p>
          <w:p>
            <w:pPr>
              <w:spacing w:after="20"/>
              <w:ind w:left="20"/>
              <w:jc w:val="both"/>
            </w:pPr>
            <w:r>
              <w:rPr>
                <w:rFonts w:ascii="Times New Roman"/>
                <w:b w:val="false"/>
                <w:i w:val="false"/>
                <w:color w:val="000000"/>
                <w:sz w:val="20"/>
              </w:rPr>
              <w:t>
9 536 158,0680</w:t>
            </w:r>
          </w:p>
          <w:p>
            <w:pPr>
              <w:spacing w:after="20"/>
              <w:ind w:left="20"/>
              <w:jc w:val="both"/>
            </w:pPr>
            <w:r>
              <w:rPr>
                <w:rFonts w:ascii="Times New Roman"/>
                <w:b w:val="false"/>
                <w:i w:val="false"/>
                <w:color w:val="000000"/>
                <w:sz w:val="20"/>
              </w:rPr>
              <w:t>
9 536 228,5427</w:t>
            </w:r>
          </w:p>
          <w:p>
            <w:pPr>
              <w:spacing w:after="20"/>
              <w:ind w:left="20"/>
              <w:jc w:val="both"/>
            </w:pPr>
            <w:r>
              <w:rPr>
                <w:rFonts w:ascii="Times New Roman"/>
                <w:b w:val="false"/>
                <w:i w:val="false"/>
                <w:color w:val="000000"/>
                <w:sz w:val="20"/>
              </w:rPr>
              <w:t>
9 536 177,5522</w:t>
            </w:r>
          </w:p>
          <w:p>
            <w:pPr>
              <w:spacing w:after="20"/>
              <w:ind w:left="20"/>
              <w:jc w:val="both"/>
            </w:pPr>
            <w:r>
              <w:rPr>
                <w:rFonts w:ascii="Times New Roman"/>
                <w:b w:val="false"/>
                <w:i w:val="false"/>
                <w:color w:val="000000"/>
                <w:sz w:val="20"/>
              </w:rPr>
              <w:t>
9 536 140,7456</w:t>
            </w:r>
          </w:p>
          <w:p>
            <w:pPr>
              <w:spacing w:after="20"/>
              <w:ind w:left="20"/>
              <w:jc w:val="both"/>
            </w:pPr>
            <w:r>
              <w:rPr>
                <w:rFonts w:ascii="Times New Roman"/>
                <w:b w:val="false"/>
                <w:i w:val="false"/>
                <w:color w:val="000000"/>
                <w:sz w:val="20"/>
              </w:rPr>
              <w:t>
9 536 071,3074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4 782 263,3276</w:t>
            </w:r>
          </w:p>
          <w:p>
            <w:pPr>
              <w:spacing w:after="20"/>
              <w:ind w:left="20"/>
              <w:jc w:val="both"/>
            </w:pPr>
            <w:r>
              <w:rPr>
                <w:rFonts w:ascii="Times New Roman"/>
                <w:b w:val="false"/>
                <w:i w:val="false"/>
                <w:color w:val="000000"/>
                <w:sz w:val="20"/>
              </w:rPr>
              <w:t>
4 783 246,0439</w:t>
            </w:r>
          </w:p>
          <w:p>
            <w:pPr>
              <w:spacing w:after="20"/>
              <w:ind w:left="20"/>
              <w:jc w:val="both"/>
            </w:pPr>
            <w:r>
              <w:rPr>
                <w:rFonts w:ascii="Times New Roman"/>
                <w:b w:val="false"/>
                <w:i w:val="false"/>
                <w:color w:val="000000"/>
                <w:sz w:val="20"/>
              </w:rPr>
              <w:t>
4 783 238,4364</w:t>
            </w:r>
          </w:p>
          <w:p>
            <w:pPr>
              <w:spacing w:after="20"/>
              <w:ind w:left="20"/>
              <w:jc w:val="both"/>
            </w:pPr>
            <w:r>
              <w:rPr>
                <w:rFonts w:ascii="Times New Roman"/>
                <w:b w:val="false"/>
                <w:i w:val="false"/>
                <w:color w:val="000000"/>
                <w:sz w:val="20"/>
              </w:rPr>
              <w:t>
4 782 739,8909</w:t>
            </w:r>
          </w:p>
          <w:p>
            <w:pPr>
              <w:spacing w:after="20"/>
              <w:ind w:left="20"/>
              <w:jc w:val="both"/>
            </w:pPr>
            <w:r>
              <w:rPr>
                <w:rFonts w:ascii="Times New Roman"/>
                <w:b w:val="false"/>
                <w:i w:val="false"/>
                <w:color w:val="000000"/>
                <w:sz w:val="20"/>
              </w:rPr>
              <w:t>
4 782 744,6755</w:t>
            </w:r>
          </w:p>
          <w:p>
            <w:pPr>
              <w:spacing w:after="20"/>
              <w:ind w:left="20"/>
              <w:jc w:val="both"/>
            </w:pPr>
            <w:r>
              <w:rPr>
                <w:rFonts w:ascii="Times New Roman"/>
                <w:b w:val="false"/>
                <w:i w:val="false"/>
                <w:color w:val="000000"/>
                <w:sz w:val="20"/>
              </w:rPr>
              <w:t>
4 782 263,1395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"ҚТЖ" ҰК"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13-197-001-2031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9 536 157,5993</w:t>
            </w:r>
          </w:p>
          <w:p>
            <w:pPr>
              <w:spacing w:after="20"/>
              <w:ind w:left="20"/>
              <w:jc w:val="both"/>
            </w:pPr>
            <w:r>
              <w:rPr>
                <w:rFonts w:ascii="Times New Roman"/>
                <w:b w:val="false"/>
                <w:i w:val="false"/>
                <w:color w:val="000000"/>
                <w:sz w:val="20"/>
              </w:rPr>
              <w:t>
9 536 169,7617</w:t>
            </w:r>
          </w:p>
          <w:p>
            <w:pPr>
              <w:spacing w:after="20"/>
              <w:ind w:left="20"/>
              <w:jc w:val="both"/>
            </w:pPr>
            <w:r>
              <w:rPr>
                <w:rFonts w:ascii="Times New Roman"/>
                <w:b w:val="false"/>
                <w:i w:val="false"/>
                <w:color w:val="000000"/>
                <w:sz w:val="20"/>
              </w:rPr>
              <w:t>
9 536 189,7520</w:t>
            </w:r>
          </w:p>
          <w:p>
            <w:pPr>
              <w:spacing w:after="20"/>
              <w:ind w:left="20"/>
              <w:jc w:val="both"/>
            </w:pPr>
            <w:r>
              <w:rPr>
                <w:rFonts w:ascii="Times New Roman"/>
                <w:b w:val="false"/>
                <w:i w:val="false"/>
                <w:color w:val="000000"/>
                <w:sz w:val="20"/>
              </w:rPr>
              <w:t>
9 536 195,1836</w:t>
            </w:r>
          </w:p>
          <w:p>
            <w:pPr>
              <w:spacing w:after="20"/>
              <w:ind w:left="20"/>
              <w:jc w:val="both"/>
            </w:pPr>
            <w:r>
              <w:rPr>
                <w:rFonts w:ascii="Times New Roman"/>
                <w:b w:val="false"/>
                <w:i w:val="false"/>
                <w:color w:val="000000"/>
                <w:sz w:val="20"/>
              </w:rPr>
              <w:t>
9 536 286,1630</w:t>
            </w:r>
          </w:p>
          <w:p>
            <w:pPr>
              <w:spacing w:after="20"/>
              <w:ind w:left="20"/>
              <w:jc w:val="both"/>
            </w:pPr>
            <w:r>
              <w:rPr>
                <w:rFonts w:ascii="Times New Roman"/>
                <w:b w:val="false"/>
                <w:i w:val="false"/>
                <w:color w:val="000000"/>
                <w:sz w:val="20"/>
              </w:rPr>
              <w:t>
9 536 271,2261</w:t>
            </w:r>
          </w:p>
          <w:p>
            <w:pPr>
              <w:spacing w:after="20"/>
              <w:ind w:left="20"/>
              <w:jc w:val="both"/>
            </w:pPr>
            <w:r>
              <w:rPr>
                <w:rFonts w:ascii="Times New Roman"/>
                <w:b w:val="false"/>
                <w:i w:val="false"/>
                <w:color w:val="000000"/>
                <w:sz w:val="20"/>
              </w:rPr>
              <w:t>
9 536 233,2048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4 783 277,1498</w:t>
            </w:r>
          </w:p>
          <w:p>
            <w:pPr>
              <w:spacing w:after="20"/>
              <w:ind w:left="20"/>
              <w:jc w:val="both"/>
            </w:pPr>
            <w:r>
              <w:rPr>
                <w:rFonts w:ascii="Times New Roman"/>
                <w:b w:val="false"/>
                <w:i w:val="false"/>
                <w:color w:val="000000"/>
                <w:sz w:val="20"/>
              </w:rPr>
              <w:t>
4 783 381,6765</w:t>
            </w:r>
          </w:p>
          <w:p>
            <w:pPr>
              <w:spacing w:after="20"/>
              <w:ind w:left="20"/>
              <w:jc w:val="both"/>
            </w:pPr>
            <w:r>
              <w:rPr>
                <w:rFonts w:ascii="Times New Roman"/>
                <w:b w:val="false"/>
                <w:i w:val="false"/>
                <w:color w:val="000000"/>
                <w:sz w:val="20"/>
              </w:rPr>
              <w:t>
4 783 346,3070</w:t>
            </w:r>
          </w:p>
          <w:p>
            <w:pPr>
              <w:spacing w:after="20"/>
              <w:ind w:left="20"/>
              <w:jc w:val="both"/>
            </w:pPr>
            <w:r>
              <w:rPr>
                <w:rFonts w:ascii="Times New Roman"/>
                <w:b w:val="false"/>
                <w:i w:val="false"/>
                <w:color w:val="000000"/>
                <w:sz w:val="20"/>
              </w:rPr>
              <w:t>
4 783 423,6554</w:t>
            </w:r>
          </w:p>
          <w:p>
            <w:pPr>
              <w:spacing w:after="20"/>
              <w:ind w:left="20"/>
              <w:jc w:val="both"/>
            </w:pPr>
            <w:r>
              <w:rPr>
                <w:rFonts w:ascii="Times New Roman"/>
                <w:b w:val="false"/>
                <w:i w:val="false"/>
                <w:color w:val="000000"/>
                <w:sz w:val="20"/>
              </w:rPr>
              <w:t>
4 783 555,2836</w:t>
            </w:r>
          </w:p>
          <w:p>
            <w:pPr>
              <w:spacing w:after="20"/>
              <w:ind w:left="20"/>
              <w:jc w:val="both"/>
            </w:pPr>
            <w:r>
              <w:rPr>
                <w:rFonts w:ascii="Times New Roman"/>
                <w:b w:val="false"/>
                <w:i w:val="false"/>
                <w:color w:val="000000"/>
                <w:sz w:val="20"/>
              </w:rPr>
              <w:t>
4 783 423,6554</w:t>
            </w:r>
          </w:p>
          <w:p>
            <w:pPr>
              <w:spacing w:after="20"/>
              <w:ind w:left="20"/>
              <w:jc w:val="both"/>
            </w:pPr>
            <w:r>
              <w:rPr>
                <w:rFonts w:ascii="Times New Roman"/>
                <w:b w:val="false"/>
                <w:i w:val="false"/>
                <w:color w:val="000000"/>
                <w:sz w:val="20"/>
              </w:rPr>
              <w:t>
4 783 268,9584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"ҚТЖ" ҰК" 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13-197-001-2028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9 538 714,9783</w:t>
            </w:r>
          </w:p>
          <w:p>
            <w:pPr>
              <w:spacing w:after="20"/>
              <w:ind w:left="20"/>
              <w:jc w:val="both"/>
            </w:pPr>
            <w:r>
              <w:rPr>
                <w:rFonts w:ascii="Times New Roman"/>
                <w:b w:val="false"/>
                <w:i w:val="false"/>
                <w:color w:val="000000"/>
                <w:sz w:val="20"/>
              </w:rPr>
              <w:t>
9 538 803,8603</w:t>
            </w:r>
          </w:p>
          <w:p>
            <w:pPr>
              <w:spacing w:after="20"/>
              <w:ind w:left="20"/>
              <w:jc w:val="both"/>
            </w:pPr>
            <w:r>
              <w:rPr>
                <w:rFonts w:ascii="Times New Roman"/>
                <w:b w:val="false"/>
                <w:i w:val="false"/>
                <w:color w:val="000000"/>
                <w:sz w:val="20"/>
              </w:rPr>
              <w:t>
9 538 837,6799</w:t>
            </w:r>
          </w:p>
          <w:p>
            <w:pPr>
              <w:spacing w:after="20"/>
              <w:ind w:left="20"/>
              <w:jc w:val="both"/>
            </w:pPr>
            <w:r>
              <w:rPr>
                <w:rFonts w:ascii="Times New Roman"/>
                <w:b w:val="false"/>
                <w:i w:val="false"/>
                <w:color w:val="000000"/>
                <w:sz w:val="20"/>
              </w:rPr>
              <w:t>
9 538 892,3116</w:t>
            </w:r>
          </w:p>
          <w:p>
            <w:pPr>
              <w:spacing w:after="20"/>
              <w:ind w:left="20"/>
              <w:jc w:val="both"/>
            </w:pPr>
            <w:r>
              <w:rPr>
                <w:rFonts w:ascii="Times New Roman"/>
                <w:b w:val="false"/>
                <w:i w:val="false"/>
                <w:color w:val="000000"/>
                <w:sz w:val="20"/>
              </w:rPr>
              <w:t>
9 538 892,7452</w:t>
            </w:r>
          </w:p>
          <w:p>
            <w:pPr>
              <w:spacing w:after="20"/>
              <w:ind w:left="20"/>
              <w:jc w:val="both"/>
            </w:pPr>
            <w:r>
              <w:rPr>
                <w:rFonts w:ascii="Times New Roman"/>
                <w:b w:val="false"/>
                <w:i w:val="false"/>
                <w:color w:val="000000"/>
                <w:sz w:val="20"/>
              </w:rPr>
              <w:t>
9 538 992,0361</w:t>
            </w:r>
          </w:p>
          <w:p>
            <w:pPr>
              <w:spacing w:after="20"/>
              <w:ind w:left="20"/>
              <w:jc w:val="both"/>
            </w:pPr>
            <w:r>
              <w:rPr>
                <w:rFonts w:ascii="Times New Roman"/>
                <w:b w:val="false"/>
                <w:i w:val="false"/>
                <w:color w:val="000000"/>
                <w:sz w:val="20"/>
              </w:rPr>
              <w:t>
9 538 989,8682</w:t>
            </w:r>
          </w:p>
          <w:p>
            <w:pPr>
              <w:spacing w:after="20"/>
              <w:ind w:left="20"/>
              <w:jc w:val="both"/>
            </w:pPr>
            <w:r>
              <w:rPr>
                <w:rFonts w:ascii="Times New Roman"/>
                <w:b w:val="false"/>
                <w:i w:val="false"/>
                <w:color w:val="000000"/>
                <w:sz w:val="20"/>
              </w:rPr>
              <w:t>
9 539 075,7180</w:t>
            </w:r>
          </w:p>
          <w:p>
            <w:pPr>
              <w:spacing w:after="20"/>
              <w:ind w:left="20"/>
              <w:jc w:val="both"/>
            </w:pPr>
            <w:r>
              <w:rPr>
                <w:rFonts w:ascii="Times New Roman"/>
                <w:b w:val="false"/>
                <w:i w:val="false"/>
                <w:color w:val="000000"/>
                <w:sz w:val="20"/>
              </w:rPr>
              <w:t>
9 539 080,4874</w:t>
            </w:r>
          </w:p>
          <w:p>
            <w:pPr>
              <w:spacing w:after="20"/>
              <w:ind w:left="20"/>
              <w:jc w:val="both"/>
            </w:pPr>
            <w:r>
              <w:rPr>
                <w:rFonts w:ascii="Times New Roman"/>
                <w:b w:val="false"/>
                <w:i w:val="false"/>
                <w:color w:val="000000"/>
                <w:sz w:val="20"/>
              </w:rPr>
              <w:t>
9 539 253,4877</w:t>
            </w:r>
          </w:p>
          <w:p>
            <w:pPr>
              <w:spacing w:after="20"/>
              <w:ind w:left="20"/>
              <w:jc w:val="both"/>
            </w:pPr>
            <w:r>
              <w:rPr>
                <w:rFonts w:ascii="Times New Roman"/>
                <w:b w:val="false"/>
                <w:i w:val="false"/>
                <w:color w:val="000000"/>
                <w:sz w:val="20"/>
              </w:rPr>
              <w:t>
9 539 375,9292</w:t>
            </w:r>
          </w:p>
          <w:p>
            <w:pPr>
              <w:spacing w:after="20"/>
              <w:ind w:left="20"/>
              <w:jc w:val="both"/>
            </w:pPr>
            <w:r>
              <w:rPr>
                <w:rFonts w:ascii="Times New Roman"/>
                <w:b w:val="false"/>
                <w:i w:val="false"/>
                <w:color w:val="000000"/>
                <w:sz w:val="20"/>
              </w:rPr>
              <w:t>
9 539 654,8615</w:t>
            </w:r>
          </w:p>
          <w:p>
            <w:pPr>
              <w:spacing w:after="20"/>
              <w:ind w:left="20"/>
              <w:jc w:val="both"/>
            </w:pPr>
            <w:r>
              <w:rPr>
                <w:rFonts w:ascii="Times New Roman"/>
                <w:b w:val="false"/>
                <w:i w:val="false"/>
                <w:color w:val="000000"/>
                <w:sz w:val="20"/>
              </w:rPr>
              <w:t>
9 539 838,6455</w:t>
            </w:r>
          </w:p>
          <w:p>
            <w:pPr>
              <w:spacing w:after="20"/>
              <w:ind w:left="20"/>
              <w:jc w:val="both"/>
            </w:pPr>
            <w:r>
              <w:rPr>
                <w:rFonts w:ascii="Times New Roman"/>
                <w:b w:val="false"/>
                <w:i w:val="false"/>
                <w:color w:val="000000"/>
                <w:sz w:val="20"/>
              </w:rPr>
              <w:t>
9 540 739,3885</w:t>
            </w:r>
          </w:p>
          <w:p>
            <w:pPr>
              <w:spacing w:after="20"/>
              <w:ind w:left="20"/>
              <w:jc w:val="both"/>
            </w:pPr>
            <w:r>
              <w:rPr>
                <w:rFonts w:ascii="Times New Roman"/>
                <w:b w:val="false"/>
                <w:i w:val="false"/>
                <w:color w:val="000000"/>
                <w:sz w:val="20"/>
              </w:rPr>
              <w:t>
9 540 981,9704</w:t>
            </w:r>
          </w:p>
          <w:p>
            <w:pPr>
              <w:spacing w:after="20"/>
              <w:ind w:left="20"/>
              <w:jc w:val="both"/>
            </w:pPr>
            <w:r>
              <w:rPr>
                <w:rFonts w:ascii="Times New Roman"/>
                <w:b w:val="false"/>
                <w:i w:val="false"/>
                <w:color w:val="000000"/>
                <w:sz w:val="20"/>
              </w:rPr>
              <w:t>
9 541 049,0563</w:t>
            </w:r>
          </w:p>
          <w:p>
            <w:pPr>
              <w:spacing w:after="20"/>
              <w:ind w:left="20"/>
              <w:jc w:val="both"/>
            </w:pPr>
            <w:r>
              <w:rPr>
                <w:rFonts w:ascii="Times New Roman"/>
                <w:b w:val="false"/>
                <w:i w:val="false"/>
                <w:color w:val="000000"/>
                <w:sz w:val="20"/>
              </w:rPr>
              <w:t>
9 540 928,9411</w:t>
            </w:r>
          </w:p>
          <w:p>
            <w:pPr>
              <w:spacing w:after="20"/>
              <w:ind w:left="20"/>
              <w:jc w:val="both"/>
            </w:pPr>
            <w:r>
              <w:rPr>
                <w:rFonts w:ascii="Times New Roman"/>
                <w:b w:val="false"/>
                <w:i w:val="false"/>
                <w:color w:val="000000"/>
                <w:sz w:val="20"/>
              </w:rPr>
              <w:t>
9 540 935,4934</w:t>
            </w:r>
          </w:p>
          <w:p>
            <w:pPr>
              <w:spacing w:after="20"/>
              <w:ind w:left="20"/>
              <w:jc w:val="both"/>
            </w:pPr>
            <w:r>
              <w:rPr>
                <w:rFonts w:ascii="Times New Roman"/>
                <w:b w:val="false"/>
                <w:i w:val="false"/>
                <w:color w:val="000000"/>
                <w:sz w:val="20"/>
              </w:rPr>
              <w:t>
9 541 124,2353</w:t>
            </w:r>
          </w:p>
          <w:p>
            <w:pPr>
              <w:spacing w:after="20"/>
              <w:ind w:left="20"/>
              <w:jc w:val="both"/>
            </w:pPr>
            <w:r>
              <w:rPr>
                <w:rFonts w:ascii="Times New Roman"/>
                <w:b w:val="false"/>
                <w:i w:val="false"/>
                <w:color w:val="000000"/>
                <w:sz w:val="20"/>
              </w:rPr>
              <w:t>
9 541 810,5644</w:t>
            </w:r>
          </w:p>
          <w:p>
            <w:pPr>
              <w:spacing w:after="20"/>
              <w:ind w:left="20"/>
              <w:jc w:val="both"/>
            </w:pPr>
            <w:r>
              <w:rPr>
                <w:rFonts w:ascii="Times New Roman"/>
                <w:b w:val="false"/>
                <w:i w:val="false"/>
                <w:color w:val="000000"/>
                <w:sz w:val="20"/>
              </w:rPr>
              <w:t>
9 541 813,0913</w:t>
            </w:r>
          </w:p>
          <w:p>
            <w:pPr>
              <w:spacing w:after="20"/>
              <w:ind w:left="20"/>
              <w:jc w:val="both"/>
            </w:pPr>
            <w:r>
              <w:rPr>
                <w:rFonts w:ascii="Times New Roman"/>
                <w:b w:val="false"/>
                <w:i w:val="false"/>
                <w:color w:val="000000"/>
                <w:sz w:val="20"/>
              </w:rPr>
              <w:t>
9 538 670,1593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4 784 151,8296</w:t>
            </w:r>
          </w:p>
          <w:p>
            <w:pPr>
              <w:spacing w:after="20"/>
              <w:ind w:left="20"/>
              <w:jc w:val="both"/>
            </w:pPr>
            <w:r>
              <w:rPr>
                <w:rFonts w:ascii="Times New Roman"/>
                <w:b w:val="false"/>
                <w:i w:val="false"/>
                <w:color w:val="000000"/>
                <w:sz w:val="20"/>
              </w:rPr>
              <w:t>
4 784 164,3824</w:t>
            </w:r>
          </w:p>
          <w:p>
            <w:pPr>
              <w:spacing w:after="20"/>
              <w:ind w:left="20"/>
              <w:jc w:val="both"/>
            </w:pPr>
            <w:r>
              <w:rPr>
                <w:rFonts w:ascii="Times New Roman"/>
                <w:b w:val="false"/>
                <w:i w:val="false"/>
                <w:color w:val="000000"/>
                <w:sz w:val="20"/>
              </w:rPr>
              <w:t>
4 784 196,8794</w:t>
            </w:r>
          </w:p>
          <w:p>
            <w:pPr>
              <w:spacing w:after="20"/>
              <w:ind w:left="20"/>
              <w:jc w:val="both"/>
            </w:pPr>
            <w:r>
              <w:rPr>
                <w:rFonts w:ascii="Times New Roman"/>
                <w:b w:val="false"/>
                <w:i w:val="false"/>
                <w:color w:val="000000"/>
                <w:sz w:val="20"/>
              </w:rPr>
              <w:t>
4 784 205,5453</w:t>
            </w:r>
          </w:p>
          <w:p>
            <w:pPr>
              <w:spacing w:after="20"/>
              <w:ind w:left="20"/>
              <w:jc w:val="both"/>
            </w:pPr>
            <w:r>
              <w:rPr>
                <w:rFonts w:ascii="Times New Roman"/>
                <w:b w:val="false"/>
                <w:i w:val="false"/>
                <w:color w:val="000000"/>
                <w:sz w:val="20"/>
              </w:rPr>
              <w:t>
4 784 197,3127</w:t>
            </w:r>
          </w:p>
          <w:p>
            <w:pPr>
              <w:spacing w:after="20"/>
              <w:ind w:left="20"/>
              <w:jc w:val="both"/>
            </w:pPr>
            <w:r>
              <w:rPr>
                <w:rFonts w:ascii="Times New Roman"/>
                <w:b w:val="false"/>
                <w:i w:val="false"/>
                <w:color w:val="000000"/>
                <w:sz w:val="20"/>
              </w:rPr>
              <w:t>
4 784 200,7791</w:t>
            </w:r>
          </w:p>
          <w:p>
            <w:pPr>
              <w:spacing w:after="20"/>
              <w:ind w:left="20"/>
              <w:jc w:val="both"/>
            </w:pPr>
            <w:r>
              <w:rPr>
                <w:rFonts w:ascii="Times New Roman"/>
                <w:b w:val="false"/>
                <w:i w:val="false"/>
                <w:color w:val="000000"/>
                <w:sz w:val="20"/>
              </w:rPr>
              <w:t>
4 784 213,3446</w:t>
            </w:r>
          </w:p>
          <w:p>
            <w:pPr>
              <w:spacing w:after="20"/>
              <w:ind w:left="20"/>
              <w:jc w:val="both"/>
            </w:pPr>
            <w:r>
              <w:rPr>
                <w:rFonts w:ascii="Times New Roman"/>
                <w:b w:val="false"/>
                <w:i w:val="false"/>
                <w:color w:val="000000"/>
                <w:sz w:val="20"/>
              </w:rPr>
              <w:t>
4 784 224,6103</w:t>
            </w:r>
          </w:p>
          <w:p>
            <w:pPr>
              <w:spacing w:after="20"/>
              <w:ind w:left="20"/>
              <w:jc w:val="both"/>
            </w:pPr>
            <w:r>
              <w:rPr>
                <w:rFonts w:ascii="Times New Roman"/>
                <w:b w:val="false"/>
                <w:i w:val="false"/>
                <w:color w:val="000000"/>
                <w:sz w:val="20"/>
              </w:rPr>
              <w:t>
4 784 203,8122</w:t>
            </w:r>
          </w:p>
          <w:p>
            <w:pPr>
              <w:spacing w:after="20"/>
              <w:ind w:left="20"/>
              <w:jc w:val="both"/>
            </w:pPr>
            <w:r>
              <w:rPr>
                <w:rFonts w:ascii="Times New Roman"/>
                <w:b w:val="false"/>
                <w:i w:val="false"/>
                <w:color w:val="000000"/>
                <w:sz w:val="20"/>
              </w:rPr>
              <w:t>
4 784 212,4780</w:t>
            </w:r>
          </w:p>
          <w:p>
            <w:pPr>
              <w:spacing w:after="20"/>
              <w:ind w:left="20"/>
              <w:jc w:val="both"/>
            </w:pPr>
            <w:r>
              <w:rPr>
                <w:rFonts w:ascii="Times New Roman"/>
                <w:b w:val="false"/>
                <w:i w:val="false"/>
                <w:color w:val="000000"/>
                <w:sz w:val="20"/>
              </w:rPr>
              <w:t>
4 784 218,5442</w:t>
            </w:r>
          </w:p>
          <w:p>
            <w:pPr>
              <w:spacing w:after="20"/>
              <w:ind w:left="20"/>
              <w:jc w:val="both"/>
            </w:pPr>
            <w:r>
              <w:rPr>
                <w:rFonts w:ascii="Times New Roman"/>
                <w:b w:val="false"/>
                <w:i w:val="false"/>
                <w:color w:val="000000"/>
                <w:sz w:val="20"/>
              </w:rPr>
              <w:t>
4 784 261,9289</w:t>
            </w:r>
          </w:p>
          <w:p>
            <w:pPr>
              <w:spacing w:after="20"/>
              <w:ind w:left="20"/>
              <w:jc w:val="both"/>
            </w:pPr>
            <w:r>
              <w:rPr>
                <w:rFonts w:ascii="Times New Roman"/>
                <w:b w:val="false"/>
                <w:i w:val="false"/>
                <w:color w:val="000000"/>
                <w:sz w:val="20"/>
              </w:rPr>
              <w:t>
4 784 327,8114</w:t>
            </w:r>
          </w:p>
          <w:p>
            <w:pPr>
              <w:spacing w:after="20"/>
              <w:ind w:left="20"/>
              <w:jc w:val="both"/>
            </w:pPr>
            <w:r>
              <w:rPr>
                <w:rFonts w:ascii="Times New Roman"/>
                <w:b w:val="false"/>
                <w:i w:val="false"/>
                <w:color w:val="000000"/>
                <w:sz w:val="20"/>
              </w:rPr>
              <w:t>
4 784 460,1518</w:t>
            </w:r>
          </w:p>
          <w:p>
            <w:pPr>
              <w:spacing w:after="20"/>
              <w:ind w:left="20"/>
              <w:jc w:val="both"/>
            </w:pPr>
            <w:r>
              <w:rPr>
                <w:rFonts w:ascii="Times New Roman"/>
                <w:b w:val="false"/>
                <w:i w:val="false"/>
                <w:color w:val="000000"/>
                <w:sz w:val="20"/>
              </w:rPr>
              <w:t>
4 784 471,0116</w:t>
            </w:r>
          </w:p>
          <w:p>
            <w:pPr>
              <w:spacing w:after="20"/>
              <w:ind w:left="20"/>
              <w:jc w:val="both"/>
            </w:pPr>
            <w:r>
              <w:rPr>
                <w:rFonts w:ascii="Times New Roman"/>
                <w:b w:val="false"/>
                <w:i w:val="false"/>
                <w:color w:val="000000"/>
                <w:sz w:val="20"/>
              </w:rPr>
              <w:t>
4 784 481,7736</w:t>
            </w:r>
          </w:p>
          <w:p>
            <w:pPr>
              <w:spacing w:after="20"/>
              <w:ind w:left="20"/>
              <w:jc w:val="both"/>
            </w:pPr>
            <w:r>
              <w:rPr>
                <w:rFonts w:ascii="Times New Roman"/>
                <w:b w:val="false"/>
                <w:i w:val="false"/>
                <w:color w:val="000000"/>
                <w:sz w:val="20"/>
              </w:rPr>
              <w:t>
4 784 504,1529</w:t>
            </w:r>
          </w:p>
          <w:p>
            <w:pPr>
              <w:spacing w:after="20"/>
              <w:ind w:left="20"/>
              <w:jc w:val="both"/>
            </w:pPr>
            <w:r>
              <w:rPr>
                <w:rFonts w:ascii="Times New Roman"/>
                <w:b w:val="false"/>
                <w:i w:val="false"/>
                <w:color w:val="000000"/>
                <w:sz w:val="20"/>
              </w:rPr>
              <w:t>
4 784 526,7358</w:t>
            </w:r>
          </w:p>
          <w:p>
            <w:pPr>
              <w:spacing w:after="20"/>
              <w:ind w:left="20"/>
              <w:jc w:val="both"/>
            </w:pPr>
            <w:r>
              <w:rPr>
                <w:rFonts w:ascii="Times New Roman"/>
                <w:b w:val="false"/>
                <w:i w:val="false"/>
                <w:color w:val="000000"/>
                <w:sz w:val="20"/>
              </w:rPr>
              <w:t>
4 784 493,3065</w:t>
            </w:r>
          </w:p>
          <w:p>
            <w:pPr>
              <w:spacing w:after="20"/>
              <w:ind w:left="20"/>
              <w:jc w:val="both"/>
            </w:pPr>
            <w:r>
              <w:rPr>
                <w:rFonts w:ascii="Times New Roman"/>
                <w:b w:val="false"/>
                <w:i w:val="false"/>
                <w:color w:val="000000"/>
                <w:sz w:val="20"/>
              </w:rPr>
              <w:t>
4 784 605,1539</w:t>
            </w:r>
          </w:p>
          <w:p>
            <w:pPr>
              <w:spacing w:after="20"/>
              <w:ind w:left="20"/>
              <w:jc w:val="both"/>
            </w:pPr>
            <w:r>
              <w:rPr>
                <w:rFonts w:ascii="Times New Roman"/>
                <w:b w:val="false"/>
                <w:i w:val="false"/>
                <w:color w:val="000000"/>
                <w:sz w:val="20"/>
              </w:rPr>
              <w:t>
4 784 586,5788</w:t>
            </w:r>
          </w:p>
          <w:p>
            <w:pPr>
              <w:spacing w:after="20"/>
              <w:ind w:left="20"/>
              <w:jc w:val="both"/>
            </w:pPr>
            <w:r>
              <w:rPr>
                <w:rFonts w:ascii="Times New Roman"/>
                <w:b w:val="false"/>
                <w:i w:val="false"/>
                <w:color w:val="000000"/>
                <w:sz w:val="20"/>
              </w:rPr>
              <w:t>
4 784 104,0278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13-197-001-2029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9 538 623,6713</w:t>
            </w:r>
          </w:p>
          <w:p>
            <w:pPr>
              <w:spacing w:after="20"/>
              <w:ind w:left="20"/>
              <w:jc w:val="both"/>
            </w:pPr>
            <w:r>
              <w:rPr>
                <w:rFonts w:ascii="Times New Roman"/>
                <w:b w:val="false"/>
                <w:i w:val="false"/>
                <w:color w:val="000000"/>
                <w:sz w:val="20"/>
              </w:rPr>
              <w:t>
9 541 978,7166</w:t>
            </w:r>
          </w:p>
          <w:p>
            <w:pPr>
              <w:spacing w:after="20"/>
              <w:ind w:left="20"/>
              <w:jc w:val="both"/>
            </w:pPr>
            <w:r>
              <w:rPr>
                <w:rFonts w:ascii="Times New Roman"/>
                <w:b w:val="false"/>
                <w:i w:val="false"/>
                <w:color w:val="000000"/>
                <w:sz w:val="20"/>
              </w:rPr>
              <w:t>
9 542 028,2738</w:t>
            </w:r>
          </w:p>
          <w:p>
            <w:pPr>
              <w:spacing w:after="20"/>
              <w:ind w:left="20"/>
              <w:jc w:val="both"/>
            </w:pPr>
            <w:r>
              <w:rPr>
                <w:rFonts w:ascii="Times New Roman"/>
                <w:b w:val="false"/>
                <w:i w:val="false"/>
                <w:color w:val="000000"/>
                <w:sz w:val="20"/>
              </w:rPr>
              <w:t>
9 542 043,3421</w:t>
            </w:r>
          </w:p>
          <w:p>
            <w:pPr>
              <w:spacing w:after="20"/>
              <w:ind w:left="20"/>
              <w:jc w:val="both"/>
            </w:pPr>
            <w:r>
              <w:rPr>
                <w:rFonts w:ascii="Times New Roman"/>
                <w:b w:val="false"/>
                <w:i w:val="false"/>
                <w:color w:val="000000"/>
                <w:sz w:val="20"/>
              </w:rPr>
              <w:t>
9 541 981,4017</w:t>
            </w:r>
          </w:p>
          <w:p>
            <w:pPr>
              <w:spacing w:after="20"/>
              <w:ind w:left="20"/>
              <w:jc w:val="both"/>
            </w:pPr>
            <w:r>
              <w:rPr>
                <w:rFonts w:ascii="Times New Roman"/>
                <w:b w:val="false"/>
                <w:i w:val="false"/>
                <w:color w:val="000000"/>
                <w:sz w:val="20"/>
              </w:rPr>
              <w:t>
9 541 811,6185</w:t>
            </w:r>
          </w:p>
          <w:p>
            <w:pPr>
              <w:spacing w:after="20"/>
              <w:ind w:left="20"/>
              <w:jc w:val="both"/>
            </w:pPr>
            <w:r>
              <w:rPr>
                <w:rFonts w:ascii="Times New Roman"/>
                <w:b w:val="false"/>
                <w:i w:val="false"/>
                <w:color w:val="000000"/>
                <w:sz w:val="20"/>
              </w:rPr>
              <w:t>
9 541 519,9181</w:t>
            </w:r>
          </w:p>
          <w:p>
            <w:pPr>
              <w:spacing w:after="20"/>
              <w:ind w:left="20"/>
              <w:jc w:val="both"/>
            </w:pPr>
            <w:r>
              <w:rPr>
                <w:rFonts w:ascii="Times New Roman"/>
                <w:b w:val="false"/>
                <w:i w:val="false"/>
                <w:color w:val="000000"/>
                <w:sz w:val="20"/>
              </w:rPr>
              <w:t>
9 541 512,9861</w:t>
            </w:r>
          </w:p>
          <w:p>
            <w:pPr>
              <w:spacing w:after="20"/>
              <w:ind w:left="20"/>
              <w:jc w:val="both"/>
            </w:pPr>
            <w:r>
              <w:rPr>
                <w:rFonts w:ascii="Times New Roman"/>
                <w:b w:val="false"/>
                <w:i w:val="false"/>
                <w:color w:val="000000"/>
                <w:sz w:val="20"/>
              </w:rPr>
              <w:t>
9 540 937,0948</w:t>
            </w:r>
          </w:p>
          <w:p>
            <w:pPr>
              <w:spacing w:after="20"/>
              <w:ind w:left="20"/>
              <w:jc w:val="both"/>
            </w:pPr>
            <w:r>
              <w:rPr>
                <w:rFonts w:ascii="Times New Roman"/>
                <w:b w:val="false"/>
                <w:i w:val="false"/>
                <w:color w:val="000000"/>
                <w:sz w:val="20"/>
              </w:rPr>
              <w:t>
9 540 943,1234</w:t>
            </w:r>
          </w:p>
          <w:p>
            <w:pPr>
              <w:spacing w:after="20"/>
              <w:ind w:left="20"/>
              <w:jc w:val="both"/>
            </w:pPr>
            <w:r>
              <w:rPr>
                <w:rFonts w:ascii="Times New Roman"/>
                <w:b w:val="false"/>
                <w:i w:val="false"/>
                <w:color w:val="000000"/>
                <w:sz w:val="20"/>
              </w:rPr>
              <w:t>
9 540 373,0466</w:t>
            </w:r>
          </w:p>
          <w:p>
            <w:pPr>
              <w:spacing w:after="20"/>
              <w:ind w:left="20"/>
              <w:jc w:val="both"/>
            </w:pPr>
            <w:r>
              <w:rPr>
                <w:rFonts w:ascii="Times New Roman"/>
                <w:b w:val="false"/>
                <w:i w:val="false"/>
                <w:color w:val="000000"/>
                <w:sz w:val="20"/>
              </w:rPr>
              <w:t>
9 540 321,5882</w:t>
            </w:r>
          </w:p>
          <w:p>
            <w:pPr>
              <w:spacing w:after="20"/>
              <w:ind w:left="20"/>
              <w:jc w:val="both"/>
            </w:pPr>
            <w:r>
              <w:rPr>
                <w:rFonts w:ascii="Times New Roman"/>
                <w:b w:val="false"/>
                <w:i w:val="false"/>
                <w:color w:val="000000"/>
                <w:sz w:val="20"/>
              </w:rPr>
              <w:t>
9 540 372,5866</w:t>
            </w:r>
          </w:p>
          <w:p>
            <w:pPr>
              <w:spacing w:after="20"/>
              <w:ind w:left="20"/>
              <w:jc w:val="both"/>
            </w:pPr>
            <w:r>
              <w:rPr>
                <w:rFonts w:ascii="Times New Roman"/>
                <w:b w:val="false"/>
                <w:i w:val="false"/>
                <w:color w:val="000000"/>
                <w:sz w:val="20"/>
              </w:rPr>
              <w:t>
9 540 351,7908</w:t>
            </w:r>
          </w:p>
          <w:p>
            <w:pPr>
              <w:spacing w:after="20"/>
              <w:ind w:left="20"/>
              <w:jc w:val="both"/>
            </w:pPr>
            <w:r>
              <w:rPr>
                <w:rFonts w:ascii="Times New Roman"/>
                <w:b w:val="false"/>
                <w:i w:val="false"/>
                <w:color w:val="000000"/>
                <w:sz w:val="20"/>
              </w:rPr>
              <w:t>
9 540 294,5253</w:t>
            </w:r>
          </w:p>
          <w:p>
            <w:pPr>
              <w:spacing w:after="20"/>
              <w:ind w:left="20"/>
              <w:jc w:val="both"/>
            </w:pPr>
            <w:r>
              <w:rPr>
                <w:rFonts w:ascii="Times New Roman"/>
                <w:b w:val="false"/>
                <w:i w:val="false"/>
                <w:color w:val="000000"/>
                <w:sz w:val="20"/>
              </w:rPr>
              <w:t>
9 540 177,3528</w:t>
            </w:r>
          </w:p>
          <w:p>
            <w:pPr>
              <w:spacing w:after="20"/>
              <w:ind w:left="20"/>
              <w:jc w:val="both"/>
            </w:pPr>
            <w:r>
              <w:rPr>
                <w:rFonts w:ascii="Times New Roman"/>
                <w:b w:val="false"/>
                <w:i w:val="false"/>
                <w:color w:val="000000"/>
                <w:sz w:val="20"/>
              </w:rPr>
              <w:t>
9 540 169,3028</w:t>
            </w:r>
          </w:p>
          <w:p>
            <w:pPr>
              <w:spacing w:after="20"/>
              <w:ind w:left="20"/>
              <w:jc w:val="both"/>
            </w:pPr>
            <w:r>
              <w:rPr>
                <w:rFonts w:ascii="Times New Roman"/>
                <w:b w:val="false"/>
                <w:i w:val="false"/>
                <w:color w:val="000000"/>
                <w:sz w:val="20"/>
              </w:rPr>
              <w:t>
9 539 622,6665</w:t>
            </w:r>
          </w:p>
          <w:p>
            <w:pPr>
              <w:spacing w:after="20"/>
              <w:ind w:left="20"/>
              <w:jc w:val="both"/>
            </w:pPr>
            <w:r>
              <w:rPr>
                <w:rFonts w:ascii="Times New Roman"/>
                <w:b w:val="false"/>
                <w:i w:val="false"/>
                <w:color w:val="000000"/>
                <w:sz w:val="20"/>
              </w:rPr>
              <w:t>
9 539 429,3328</w:t>
            </w:r>
          </w:p>
          <w:p>
            <w:pPr>
              <w:spacing w:after="20"/>
              <w:ind w:left="20"/>
              <w:jc w:val="both"/>
            </w:pPr>
            <w:r>
              <w:rPr>
                <w:rFonts w:ascii="Times New Roman"/>
                <w:b w:val="false"/>
                <w:i w:val="false"/>
                <w:color w:val="000000"/>
                <w:sz w:val="20"/>
              </w:rPr>
              <w:t>
9 538 609,1575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4 784 074,9149</w:t>
            </w:r>
          </w:p>
          <w:p>
            <w:pPr>
              <w:spacing w:after="20"/>
              <w:ind w:left="20"/>
              <w:jc w:val="both"/>
            </w:pPr>
            <w:r>
              <w:rPr>
                <w:rFonts w:ascii="Times New Roman"/>
                <w:b w:val="false"/>
                <w:i w:val="false"/>
                <w:color w:val="000000"/>
                <w:sz w:val="20"/>
              </w:rPr>
              <w:t>
4 784 600,1730</w:t>
            </w:r>
          </w:p>
          <w:p>
            <w:pPr>
              <w:spacing w:after="20"/>
              <w:ind w:left="20"/>
              <w:jc w:val="both"/>
            </w:pPr>
            <w:r>
              <w:rPr>
                <w:rFonts w:ascii="Times New Roman"/>
                <w:b w:val="false"/>
                <w:i w:val="false"/>
                <w:color w:val="000000"/>
                <w:sz w:val="20"/>
              </w:rPr>
              <w:t>
4 784 617,9579</w:t>
            </w:r>
          </w:p>
          <w:p>
            <w:pPr>
              <w:spacing w:after="20"/>
              <w:ind w:left="20"/>
              <w:jc w:val="both"/>
            </w:pPr>
            <w:r>
              <w:rPr>
                <w:rFonts w:ascii="Times New Roman"/>
                <w:b w:val="false"/>
                <w:i w:val="false"/>
                <w:color w:val="000000"/>
                <w:sz w:val="20"/>
              </w:rPr>
              <w:t>
4 784 620,9580</w:t>
            </w:r>
          </w:p>
          <w:p>
            <w:pPr>
              <w:spacing w:after="20"/>
              <w:ind w:left="20"/>
              <w:jc w:val="both"/>
            </w:pPr>
            <w:r>
              <w:rPr>
                <w:rFonts w:ascii="Times New Roman"/>
                <w:b w:val="false"/>
                <w:i w:val="false"/>
                <w:color w:val="000000"/>
                <w:sz w:val="20"/>
              </w:rPr>
              <w:t>
4 784 598,3884</w:t>
            </w:r>
          </w:p>
          <w:p>
            <w:pPr>
              <w:spacing w:after="20"/>
              <w:ind w:left="20"/>
              <w:jc w:val="both"/>
            </w:pPr>
            <w:r>
              <w:rPr>
                <w:rFonts w:ascii="Times New Roman"/>
                <w:b w:val="false"/>
                <w:i w:val="false"/>
                <w:color w:val="000000"/>
                <w:sz w:val="20"/>
              </w:rPr>
              <w:t>
4 784 565,5265</w:t>
            </w:r>
          </w:p>
          <w:p>
            <w:pPr>
              <w:spacing w:after="20"/>
              <w:ind w:left="20"/>
              <w:jc w:val="both"/>
            </w:pPr>
            <w:r>
              <w:rPr>
                <w:rFonts w:ascii="Times New Roman"/>
                <w:b w:val="false"/>
                <w:i w:val="false"/>
                <w:color w:val="000000"/>
                <w:sz w:val="20"/>
              </w:rPr>
              <w:t>
4 784 516,7907</w:t>
            </w:r>
          </w:p>
          <w:p>
            <w:pPr>
              <w:spacing w:after="20"/>
              <w:ind w:left="20"/>
              <w:jc w:val="both"/>
            </w:pPr>
            <w:r>
              <w:rPr>
                <w:rFonts w:ascii="Times New Roman"/>
                <w:b w:val="false"/>
                <w:i w:val="false"/>
                <w:color w:val="000000"/>
                <w:sz w:val="20"/>
              </w:rPr>
              <w:t>
4 784 511,8746</w:t>
            </w:r>
          </w:p>
          <w:p>
            <w:pPr>
              <w:spacing w:after="20"/>
              <w:ind w:left="20"/>
              <w:jc w:val="both"/>
            </w:pPr>
            <w:r>
              <w:rPr>
                <w:rFonts w:ascii="Times New Roman"/>
                <w:b w:val="false"/>
                <w:i w:val="false"/>
                <w:color w:val="000000"/>
                <w:sz w:val="20"/>
              </w:rPr>
              <w:t>
4 784 412,7698</w:t>
            </w:r>
          </w:p>
          <w:p>
            <w:pPr>
              <w:spacing w:after="20"/>
              <w:ind w:left="20"/>
              <w:jc w:val="both"/>
            </w:pPr>
            <w:r>
              <w:rPr>
                <w:rFonts w:ascii="Times New Roman"/>
                <w:b w:val="false"/>
                <w:i w:val="false"/>
                <w:color w:val="000000"/>
                <w:sz w:val="20"/>
              </w:rPr>
              <w:t>
4 784 377,5995</w:t>
            </w:r>
          </w:p>
          <w:p>
            <w:pPr>
              <w:spacing w:after="20"/>
              <w:ind w:left="20"/>
              <w:jc w:val="both"/>
            </w:pPr>
            <w:r>
              <w:rPr>
                <w:rFonts w:ascii="Times New Roman"/>
                <w:b w:val="false"/>
                <w:i w:val="false"/>
                <w:color w:val="000000"/>
                <w:sz w:val="20"/>
              </w:rPr>
              <w:t>
4 784 287,6764</w:t>
            </w:r>
          </w:p>
          <w:p>
            <w:pPr>
              <w:spacing w:after="20"/>
              <w:ind w:left="20"/>
              <w:jc w:val="both"/>
            </w:pPr>
            <w:r>
              <w:rPr>
                <w:rFonts w:ascii="Times New Roman"/>
                <w:b w:val="false"/>
                <w:i w:val="false"/>
                <w:color w:val="000000"/>
                <w:sz w:val="20"/>
              </w:rPr>
              <w:t>
4 784 190,0736</w:t>
            </w:r>
          </w:p>
          <w:p>
            <w:pPr>
              <w:spacing w:after="20"/>
              <w:ind w:left="20"/>
              <w:jc w:val="both"/>
            </w:pPr>
            <w:r>
              <w:rPr>
                <w:rFonts w:ascii="Times New Roman"/>
                <w:b w:val="false"/>
                <w:i w:val="false"/>
                <w:color w:val="000000"/>
                <w:sz w:val="20"/>
              </w:rPr>
              <w:t>
4 783 874,4183</w:t>
            </w:r>
          </w:p>
          <w:p>
            <w:pPr>
              <w:spacing w:after="20"/>
              <w:ind w:left="20"/>
              <w:jc w:val="both"/>
            </w:pPr>
            <w:r>
              <w:rPr>
                <w:rFonts w:ascii="Times New Roman"/>
                <w:b w:val="false"/>
                <w:i w:val="false"/>
                <w:color w:val="000000"/>
                <w:sz w:val="20"/>
              </w:rPr>
              <w:t>
4 783 871,7368</w:t>
            </w:r>
          </w:p>
          <w:p>
            <w:pPr>
              <w:spacing w:after="20"/>
              <w:ind w:left="20"/>
              <w:jc w:val="both"/>
            </w:pPr>
            <w:r>
              <w:rPr>
                <w:rFonts w:ascii="Times New Roman"/>
                <w:b w:val="false"/>
                <w:i w:val="false"/>
                <w:color w:val="000000"/>
                <w:sz w:val="20"/>
              </w:rPr>
              <w:t>
4 784 226,7245</w:t>
            </w:r>
          </w:p>
          <w:p>
            <w:pPr>
              <w:spacing w:after="20"/>
              <w:ind w:left="20"/>
              <w:jc w:val="both"/>
            </w:pPr>
            <w:r>
              <w:rPr>
                <w:rFonts w:ascii="Times New Roman"/>
                <w:b w:val="false"/>
                <w:i w:val="false"/>
                <w:color w:val="000000"/>
                <w:sz w:val="20"/>
              </w:rPr>
              <w:t>
4 784 208,1772</w:t>
            </w:r>
          </w:p>
          <w:p>
            <w:pPr>
              <w:spacing w:after="20"/>
              <w:ind w:left="20"/>
              <w:jc w:val="both"/>
            </w:pPr>
            <w:r>
              <w:rPr>
                <w:rFonts w:ascii="Times New Roman"/>
                <w:b w:val="false"/>
                <w:i w:val="false"/>
                <w:color w:val="000000"/>
                <w:sz w:val="20"/>
              </w:rPr>
              <w:t>
4 784 256,6684</w:t>
            </w:r>
          </w:p>
          <w:p>
            <w:pPr>
              <w:spacing w:after="20"/>
              <w:ind w:left="20"/>
              <w:jc w:val="both"/>
            </w:pPr>
            <w:r>
              <w:rPr>
                <w:rFonts w:ascii="Times New Roman"/>
                <w:b w:val="false"/>
                <w:i w:val="false"/>
                <w:color w:val="000000"/>
                <w:sz w:val="20"/>
              </w:rPr>
              <w:t>
4 784 168,6144</w:t>
            </w:r>
          </w:p>
          <w:p>
            <w:pPr>
              <w:spacing w:after="20"/>
              <w:ind w:left="20"/>
              <w:jc w:val="both"/>
            </w:pPr>
            <w:r>
              <w:rPr>
                <w:rFonts w:ascii="Times New Roman"/>
                <w:b w:val="false"/>
                <w:i w:val="false"/>
                <w:color w:val="000000"/>
                <w:sz w:val="20"/>
              </w:rPr>
              <w:t>
4 784 164,3635</w:t>
            </w:r>
          </w:p>
          <w:p>
            <w:pPr>
              <w:spacing w:after="20"/>
              <w:ind w:left="20"/>
              <w:jc w:val="both"/>
            </w:pPr>
            <w:r>
              <w:rPr>
                <w:rFonts w:ascii="Times New Roman"/>
                <w:b w:val="false"/>
                <w:i w:val="false"/>
                <w:color w:val="000000"/>
                <w:sz w:val="20"/>
              </w:rPr>
              <w:t>
4 784 035,0730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Мұнайлы ауданы,</w:t>
            </w:r>
          </w:p>
          <w:p>
            <w:pPr>
              <w:spacing w:after="20"/>
              <w:ind w:left="20"/>
              <w:jc w:val="both"/>
            </w:pPr>
            <w:r>
              <w:rPr>
                <w:rFonts w:ascii="Times New Roman"/>
                <w:b w:val="false"/>
                <w:i w:val="false"/>
                <w:color w:val="000000"/>
                <w:sz w:val="20"/>
              </w:rPr>
              <w:t>
"Ер-сай" темір жол бекетінен "Паромды кешеніне"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13-203-011-302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9 536 286,5181</w:t>
            </w:r>
          </w:p>
          <w:p>
            <w:pPr>
              <w:spacing w:after="20"/>
              <w:ind w:left="20"/>
              <w:jc w:val="both"/>
            </w:pPr>
            <w:r>
              <w:rPr>
                <w:rFonts w:ascii="Times New Roman"/>
                <w:b w:val="false"/>
                <w:i w:val="false"/>
                <w:color w:val="000000"/>
                <w:sz w:val="20"/>
              </w:rPr>
              <w:t>
9 536 329,0637</w:t>
            </w:r>
          </w:p>
          <w:p>
            <w:pPr>
              <w:spacing w:after="20"/>
              <w:ind w:left="20"/>
              <w:jc w:val="both"/>
            </w:pPr>
            <w:r>
              <w:rPr>
                <w:rFonts w:ascii="Times New Roman"/>
                <w:b w:val="false"/>
                <w:i w:val="false"/>
                <w:color w:val="000000"/>
                <w:sz w:val="20"/>
              </w:rPr>
              <w:t>
9 536 372,1956</w:t>
            </w:r>
          </w:p>
          <w:p>
            <w:pPr>
              <w:spacing w:after="20"/>
              <w:ind w:left="20"/>
              <w:jc w:val="both"/>
            </w:pPr>
            <w:r>
              <w:rPr>
                <w:rFonts w:ascii="Times New Roman"/>
                <w:b w:val="false"/>
                <w:i w:val="false"/>
                <w:color w:val="000000"/>
                <w:sz w:val="20"/>
              </w:rPr>
              <w:t>
9 536 455,8007</w:t>
            </w:r>
          </w:p>
          <w:p>
            <w:pPr>
              <w:spacing w:after="20"/>
              <w:ind w:left="20"/>
              <w:jc w:val="both"/>
            </w:pPr>
            <w:r>
              <w:rPr>
                <w:rFonts w:ascii="Times New Roman"/>
                <w:b w:val="false"/>
                <w:i w:val="false"/>
                <w:color w:val="000000"/>
                <w:sz w:val="20"/>
              </w:rPr>
              <w:t>
9 536 498,8388</w:t>
            </w:r>
          </w:p>
          <w:p>
            <w:pPr>
              <w:spacing w:after="20"/>
              <w:ind w:left="20"/>
              <w:jc w:val="both"/>
            </w:pPr>
            <w:r>
              <w:rPr>
                <w:rFonts w:ascii="Times New Roman"/>
                <w:b w:val="false"/>
                <w:i w:val="false"/>
                <w:color w:val="000000"/>
                <w:sz w:val="20"/>
              </w:rPr>
              <w:t>
9 536 561,1136</w:t>
            </w:r>
          </w:p>
          <w:p>
            <w:pPr>
              <w:spacing w:after="20"/>
              <w:ind w:left="20"/>
              <w:jc w:val="both"/>
            </w:pPr>
            <w:r>
              <w:rPr>
                <w:rFonts w:ascii="Times New Roman"/>
                <w:b w:val="false"/>
                <w:i w:val="false"/>
                <w:color w:val="000000"/>
                <w:sz w:val="20"/>
              </w:rPr>
              <w:t>
9 536 607,9976</w:t>
            </w:r>
          </w:p>
          <w:p>
            <w:pPr>
              <w:spacing w:after="20"/>
              <w:ind w:left="20"/>
              <w:jc w:val="both"/>
            </w:pPr>
            <w:r>
              <w:rPr>
                <w:rFonts w:ascii="Times New Roman"/>
                <w:b w:val="false"/>
                <w:i w:val="false"/>
                <w:color w:val="000000"/>
                <w:sz w:val="20"/>
              </w:rPr>
              <w:t>
9 536 635,9848</w:t>
            </w:r>
          </w:p>
          <w:p>
            <w:pPr>
              <w:spacing w:after="20"/>
              <w:ind w:left="20"/>
              <w:jc w:val="both"/>
            </w:pPr>
            <w:r>
              <w:rPr>
                <w:rFonts w:ascii="Times New Roman"/>
                <w:b w:val="false"/>
                <w:i w:val="false"/>
                <w:color w:val="000000"/>
                <w:sz w:val="20"/>
              </w:rPr>
              <w:t>
9 536 808,2050</w:t>
            </w:r>
          </w:p>
          <w:p>
            <w:pPr>
              <w:spacing w:after="20"/>
              <w:ind w:left="20"/>
              <w:jc w:val="both"/>
            </w:pPr>
            <w:r>
              <w:rPr>
                <w:rFonts w:ascii="Times New Roman"/>
                <w:b w:val="false"/>
                <w:i w:val="false"/>
                <w:color w:val="000000"/>
                <w:sz w:val="20"/>
              </w:rPr>
              <w:t>
9 542 026,9486</w:t>
            </w:r>
          </w:p>
          <w:p>
            <w:pPr>
              <w:spacing w:after="20"/>
              <w:ind w:left="20"/>
              <w:jc w:val="both"/>
            </w:pPr>
            <w:r>
              <w:rPr>
                <w:rFonts w:ascii="Times New Roman"/>
                <w:b w:val="false"/>
                <w:i w:val="false"/>
                <w:color w:val="000000"/>
                <w:sz w:val="20"/>
              </w:rPr>
              <w:t>
9 541 978,4148</w:t>
            </w:r>
          </w:p>
          <w:p>
            <w:pPr>
              <w:spacing w:after="20"/>
              <w:ind w:left="20"/>
              <w:jc w:val="both"/>
            </w:pPr>
            <w:r>
              <w:rPr>
                <w:rFonts w:ascii="Times New Roman"/>
                <w:b w:val="false"/>
                <w:i w:val="false"/>
                <w:color w:val="000000"/>
                <w:sz w:val="20"/>
              </w:rPr>
              <w:t>
9 539 800,1425</w:t>
            </w:r>
          </w:p>
          <w:p>
            <w:pPr>
              <w:spacing w:after="20"/>
              <w:ind w:left="20"/>
              <w:jc w:val="both"/>
            </w:pPr>
            <w:r>
              <w:rPr>
                <w:rFonts w:ascii="Times New Roman"/>
                <w:b w:val="false"/>
                <w:i w:val="false"/>
                <w:color w:val="000000"/>
                <w:sz w:val="20"/>
              </w:rPr>
              <w:t>
9 539 705,7258</w:t>
            </w:r>
          </w:p>
          <w:p>
            <w:pPr>
              <w:spacing w:after="20"/>
              <w:ind w:left="20"/>
              <w:jc w:val="both"/>
            </w:pPr>
            <w:r>
              <w:rPr>
                <w:rFonts w:ascii="Times New Roman"/>
                <w:b w:val="false"/>
                <w:i w:val="false"/>
                <w:color w:val="000000"/>
                <w:sz w:val="20"/>
              </w:rPr>
              <w:t>
9 538 259,7450</w:t>
            </w:r>
          </w:p>
          <w:p>
            <w:pPr>
              <w:spacing w:after="20"/>
              <w:ind w:left="20"/>
              <w:jc w:val="both"/>
            </w:pPr>
            <w:r>
              <w:rPr>
                <w:rFonts w:ascii="Times New Roman"/>
                <w:b w:val="false"/>
                <w:i w:val="false"/>
                <w:color w:val="000000"/>
                <w:sz w:val="20"/>
              </w:rPr>
              <w:t>
9 538 192,2258</w:t>
            </w:r>
          </w:p>
          <w:p>
            <w:pPr>
              <w:spacing w:after="20"/>
              <w:ind w:left="20"/>
              <w:jc w:val="both"/>
            </w:pPr>
            <w:r>
              <w:rPr>
                <w:rFonts w:ascii="Times New Roman"/>
                <w:b w:val="false"/>
                <w:i w:val="false"/>
                <w:color w:val="000000"/>
                <w:sz w:val="20"/>
              </w:rPr>
              <w:t>
9 538 143,3256</w:t>
            </w:r>
          </w:p>
          <w:p>
            <w:pPr>
              <w:spacing w:after="20"/>
              <w:ind w:left="20"/>
              <w:jc w:val="both"/>
            </w:pPr>
            <w:r>
              <w:rPr>
                <w:rFonts w:ascii="Times New Roman"/>
                <w:b w:val="false"/>
                <w:i w:val="false"/>
                <w:color w:val="000000"/>
                <w:sz w:val="20"/>
              </w:rPr>
              <w:t>
9 537 976,7767</w:t>
            </w:r>
          </w:p>
          <w:p>
            <w:pPr>
              <w:spacing w:after="20"/>
              <w:ind w:left="20"/>
              <w:jc w:val="both"/>
            </w:pPr>
            <w:r>
              <w:rPr>
                <w:rFonts w:ascii="Times New Roman"/>
                <w:b w:val="false"/>
                <w:i w:val="false"/>
                <w:color w:val="000000"/>
                <w:sz w:val="20"/>
              </w:rPr>
              <w:t>
9 537 924,3916</w:t>
            </w:r>
          </w:p>
          <w:p>
            <w:pPr>
              <w:spacing w:after="20"/>
              <w:ind w:left="20"/>
              <w:jc w:val="both"/>
            </w:pPr>
            <w:r>
              <w:rPr>
                <w:rFonts w:ascii="Times New Roman"/>
                <w:b w:val="false"/>
                <w:i w:val="false"/>
                <w:color w:val="000000"/>
                <w:sz w:val="20"/>
              </w:rPr>
              <w:t>
9 537 882,0599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4 783 560,7098</w:t>
            </w:r>
          </w:p>
          <w:p>
            <w:pPr>
              <w:spacing w:after="20"/>
              <w:ind w:left="20"/>
              <w:jc w:val="both"/>
            </w:pPr>
            <w:r>
              <w:rPr>
                <w:rFonts w:ascii="Times New Roman"/>
                <w:b w:val="false"/>
                <w:i w:val="false"/>
                <w:color w:val="000000"/>
                <w:sz w:val="20"/>
              </w:rPr>
              <w:t>
4 783 614,2134</w:t>
            </w:r>
          </w:p>
          <w:p>
            <w:pPr>
              <w:spacing w:after="20"/>
              <w:ind w:left="20"/>
              <w:jc w:val="both"/>
            </w:pPr>
            <w:r>
              <w:rPr>
                <w:rFonts w:ascii="Times New Roman"/>
                <w:b w:val="false"/>
                <w:i w:val="false"/>
                <w:color w:val="000000"/>
                <w:sz w:val="20"/>
              </w:rPr>
              <w:t>
4 783 641,2605</w:t>
            </w:r>
          </w:p>
          <w:p>
            <w:pPr>
              <w:spacing w:after="20"/>
              <w:ind w:left="20"/>
              <w:jc w:val="both"/>
            </w:pPr>
            <w:r>
              <w:rPr>
                <w:rFonts w:ascii="Times New Roman"/>
                <w:b w:val="false"/>
                <w:i w:val="false"/>
                <w:color w:val="000000"/>
                <w:sz w:val="20"/>
              </w:rPr>
              <w:t>
4 783 706,8927</w:t>
            </w:r>
          </w:p>
          <w:p>
            <w:pPr>
              <w:spacing w:after="20"/>
              <w:ind w:left="20"/>
              <w:jc w:val="both"/>
            </w:pPr>
            <w:r>
              <w:rPr>
                <w:rFonts w:ascii="Times New Roman"/>
                <w:b w:val="false"/>
                <w:i w:val="false"/>
                <w:color w:val="000000"/>
                <w:sz w:val="20"/>
              </w:rPr>
              <w:t>
4 783 733,2672</w:t>
            </w:r>
          </w:p>
          <w:p>
            <w:pPr>
              <w:spacing w:after="20"/>
              <w:ind w:left="20"/>
              <w:jc w:val="both"/>
            </w:pPr>
            <w:r>
              <w:rPr>
                <w:rFonts w:ascii="Times New Roman"/>
                <w:b w:val="false"/>
                <w:i w:val="false"/>
                <w:color w:val="000000"/>
                <w:sz w:val="20"/>
              </w:rPr>
              <w:t>
4 783 762,1600</w:t>
            </w:r>
          </w:p>
          <w:p>
            <w:pPr>
              <w:spacing w:after="20"/>
              <w:ind w:left="20"/>
              <w:jc w:val="both"/>
            </w:pPr>
            <w:r>
              <w:rPr>
                <w:rFonts w:ascii="Times New Roman"/>
                <w:b w:val="false"/>
                <w:i w:val="false"/>
                <w:color w:val="000000"/>
                <w:sz w:val="20"/>
              </w:rPr>
              <w:t>
4 783 780,4872</w:t>
            </w:r>
          </w:p>
          <w:p>
            <w:pPr>
              <w:spacing w:after="20"/>
              <w:ind w:left="20"/>
              <w:jc w:val="both"/>
            </w:pPr>
            <w:r>
              <w:rPr>
                <w:rFonts w:ascii="Times New Roman"/>
                <w:b w:val="false"/>
                <w:i w:val="false"/>
                <w:color w:val="000000"/>
                <w:sz w:val="20"/>
              </w:rPr>
              <w:t>
4 783 789,0168</w:t>
            </w:r>
          </w:p>
          <w:p>
            <w:pPr>
              <w:spacing w:after="20"/>
              <w:ind w:left="20"/>
              <w:jc w:val="both"/>
            </w:pPr>
            <w:r>
              <w:rPr>
                <w:rFonts w:ascii="Times New Roman"/>
                <w:b w:val="false"/>
                <w:i w:val="false"/>
                <w:color w:val="000000"/>
                <w:sz w:val="20"/>
              </w:rPr>
              <w:t>
4 783 822,3879</w:t>
            </w:r>
          </w:p>
          <w:p>
            <w:pPr>
              <w:spacing w:after="20"/>
              <w:ind w:left="20"/>
              <w:jc w:val="both"/>
            </w:pPr>
            <w:r>
              <w:rPr>
                <w:rFonts w:ascii="Times New Roman"/>
                <w:b w:val="false"/>
                <w:i w:val="false"/>
                <w:color w:val="000000"/>
                <w:sz w:val="20"/>
              </w:rPr>
              <w:t>
4 784 618,5466</w:t>
            </w:r>
          </w:p>
          <w:p>
            <w:pPr>
              <w:spacing w:after="20"/>
              <w:ind w:left="20"/>
              <w:jc w:val="both"/>
            </w:pPr>
            <w:r>
              <w:rPr>
                <w:rFonts w:ascii="Times New Roman"/>
                <w:b w:val="false"/>
                <w:i w:val="false"/>
                <w:color w:val="000000"/>
                <w:sz w:val="20"/>
              </w:rPr>
              <w:t>
4 784 599,7553</w:t>
            </w:r>
          </w:p>
          <w:p>
            <w:pPr>
              <w:spacing w:after="20"/>
              <w:ind w:left="20"/>
              <w:jc w:val="both"/>
            </w:pPr>
            <w:r>
              <w:rPr>
                <w:rFonts w:ascii="Times New Roman"/>
                <w:b w:val="false"/>
                <w:i w:val="false"/>
                <w:color w:val="000000"/>
                <w:sz w:val="20"/>
              </w:rPr>
              <w:t>
4 784 249,6666</w:t>
            </w:r>
          </w:p>
          <w:p>
            <w:pPr>
              <w:spacing w:after="20"/>
              <w:ind w:left="20"/>
              <w:jc w:val="both"/>
            </w:pPr>
            <w:r>
              <w:rPr>
                <w:rFonts w:ascii="Times New Roman"/>
                <w:b w:val="false"/>
                <w:i w:val="false"/>
                <w:color w:val="000000"/>
                <w:sz w:val="20"/>
              </w:rPr>
              <w:t>
4 784 241,6937</w:t>
            </w:r>
          </w:p>
          <w:p>
            <w:pPr>
              <w:spacing w:after="20"/>
              <w:ind w:left="20"/>
              <w:jc w:val="both"/>
            </w:pPr>
            <w:r>
              <w:rPr>
                <w:rFonts w:ascii="Times New Roman"/>
                <w:b w:val="false"/>
                <w:i w:val="false"/>
                <w:color w:val="000000"/>
                <w:sz w:val="20"/>
              </w:rPr>
              <w:t>
4 784 017,3958</w:t>
            </w:r>
          </w:p>
          <w:p>
            <w:pPr>
              <w:spacing w:after="20"/>
              <w:ind w:left="20"/>
              <w:jc w:val="both"/>
            </w:pPr>
            <w:r>
              <w:rPr>
                <w:rFonts w:ascii="Times New Roman"/>
                <w:b w:val="false"/>
                <w:i w:val="false"/>
                <w:color w:val="000000"/>
                <w:sz w:val="20"/>
              </w:rPr>
              <w:t>
4 784 004,9751</w:t>
            </w:r>
          </w:p>
          <w:p>
            <w:pPr>
              <w:spacing w:after="20"/>
              <w:ind w:left="20"/>
              <w:jc w:val="both"/>
            </w:pPr>
            <w:r>
              <w:rPr>
                <w:rFonts w:ascii="Times New Roman"/>
                <w:b w:val="false"/>
                <w:i w:val="false"/>
                <w:color w:val="000000"/>
                <w:sz w:val="20"/>
              </w:rPr>
              <w:t>
4 783 999,4684</w:t>
            </w:r>
          </w:p>
          <w:p>
            <w:pPr>
              <w:spacing w:after="20"/>
              <w:ind w:left="20"/>
              <w:jc w:val="both"/>
            </w:pPr>
            <w:r>
              <w:rPr>
                <w:rFonts w:ascii="Times New Roman"/>
                <w:b w:val="false"/>
                <w:i w:val="false"/>
                <w:color w:val="000000"/>
                <w:sz w:val="20"/>
              </w:rPr>
              <w:t>
4 783 975,0606</w:t>
            </w:r>
          </w:p>
          <w:p>
            <w:pPr>
              <w:spacing w:after="20"/>
              <w:ind w:left="20"/>
              <w:jc w:val="both"/>
            </w:pPr>
            <w:r>
              <w:rPr>
                <w:rFonts w:ascii="Times New Roman"/>
                <w:b w:val="false"/>
                <w:i w:val="false"/>
                <w:color w:val="000000"/>
                <w:sz w:val="20"/>
              </w:rPr>
              <w:t>
4 783 964,3187</w:t>
            </w:r>
          </w:p>
          <w:p>
            <w:pPr>
              <w:spacing w:after="20"/>
              <w:ind w:left="20"/>
              <w:jc w:val="both"/>
            </w:pPr>
            <w:r>
              <w:rPr>
                <w:rFonts w:ascii="Times New Roman"/>
                <w:b w:val="false"/>
                <w:i w:val="false"/>
                <w:color w:val="000000"/>
                <w:sz w:val="20"/>
              </w:rPr>
              <w:t>
4 783 960,6612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9 537 440,1166</w:t>
            </w:r>
          </w:p>
          <w:p>
            <w:pPr>
              <w:spacing w:after="20"/>
              <w:ind w:left="20"/>
              <w:jc w:val="both"/>
            </w:pPr>
            <w:r>
              <w:rPr>
                <w:rFonts w:ascii="Times New Roman"/>
                <w:b w:val="false"/>
                <w:i w:val="false"/>
                <w:color w:val="000000"/>
                <w:sz w:val="20"/>
              </w:rPr>
              <w:t>
9 536 827,4896</w:t>
            </w:r>
          </w:p>
          <w:p>
            <w:pPr>
              <w:spacing w:after="20"/>
              <w:ind w:left="20"/>
              <w:jc w:val="both"/>
            </w:pPr>
            <w:r>
              <w:rPr>
                <w:rFonts w:ascii="Times New Roman"/>
                <w:b w:val="false"/>
                <w:i w:val="false"/>
                <w:color w:val="000000"/>
                <w:sz w:val="20"/>
              </w:rPr>
              <w:t>
9 536 722,6541</w:t>
            </w:r>
          </w:p>
          <w:p>
            <w:pPr>
              <w:spacing w:after="20"/>
              <w:ind w:left="20"/>
              <w:jc w:val="both"/>
            </w:pPr>
            <w:r>
              <w:rPr>
                <w:rFonts w:ascii="Times New Roman"/>
                <w:b w:val="false"/>
                <w:i w:val="false"/>
                <w:color w:val="000000"/>
                <w:sz w:val="20"/>
              </w:rPr>
              <w:t>
9 536 640,1019</w:t>
            </w:r>
          </w:p>
          <w:p>
            <w:pPr>
              <w:spacing w:after="20"/>
              <w:ind w:left="20"/>
              <w:jc w:val="both"/>
            </w:pPr>
            <w:r>
              <w:rPr>
                <w:rFonts w:ascii="Times New Roman"/>
                <w:b w:val="false"/>
                <w:i w:val="false"/>
                <w:color w:val="000000"/>
                <w:sz w:val="20"/>
              </w:rPr>
              <w:t>
9 536 547,4980</w:t>
            </w:r>
          </w:p>
          <w:p>
            <w:pPr>
              <w:spacing w:after="20"/>
              <w:ind w:left="20"/>
              <w:jc w:val="both"/>
            </w:pPr>
            <w:r>
              <w:rPr>
                <w:rFonts w:ascii="Times New Roman"/>
                <w:b w:val="false"/>
                <w:i w:val="false"/>
                <w:color w:val="000000"/>
                <w:sz w:val="20"/>
              </w:rPr>
              <w:t>
9 536 466,4287</w:t>
            </w:r>
          </w:p>
          <w:p>
            <w:pPr>
              <w:spacing w:after="20"/>
              <w:ind w:left="20"/>
              <w:jc w:val="both"/>
            </w:pPr>
            <w:r>
              <w:rPr>
                <w:rFonts w:ascii="Times New Roman"/>
                <w:b w:val="false"/>
                <w:i w:val="false"/>
                <w:color w:val="000000"/>
                <w:sz w:val="20"/>
              </w:rPr>
              <w:t>
9 536 456,8559</w:t>
            </w:r>
          </w:p>
          <w:p>
            <w:pPr>
              <w:spacing w:after="20"/>
              <w:ind w:left="20"/>
              <w:jc w:val="both"/>
            </w:pPr>
            <w:r>
              <w:rPr>
                <w:rFonts w:ascii="Times New Roman"/>
                <w:b w:val="false"/>
                <w:i w:val="false"/>
                <w:color w:val="000000"/>
                <w:sz w:val="20"/>
              </w:rPr>
              <w:t>
9 536 328,8467</w:t>
            </w:r>
          </w:p>
          <w:p>
            <w:pPr>
              <w:spacing w:after="20"/>
              <w:ind w:left="20"/>
              <w:jc w:val="both"/>
            </w:pPr>
            <w:r>
              <w:rPr>
                <w:rFonts w:ascii="Times New Roman"/>
                <w:b w:val="false"/>
                <w:i w:val="false"/>
                <w:color w:val="000000"/>
                <w:sz w:val="20"/>
              </w:rPr>
              <w:t>
9 536 273,1406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4 783 897,7528</w:t>
            </w:r>
          </w:p>
          <w:p>
            <w:pPr>
              <w:spacing w:after="20"/>
              <w:ind w:left="20"/>
              <w:jc w:val="both"/>
            </w:pPr>
            <w:r>
              <w:rPr>
                <w:rFonts w:ascii="Times New Roman"/>
                <w:b w:val="false"/>
                <w:i w:val="false"/>
                <w:color w:val="000000"/>
                <w:sz w:val="20"/>
              </w:rPr>
              <w:t>
4 783 800,2424</w:t>
            </w:r>
          </w:p>
          <w:p>
            <w:pPr>
              <w:spacing w:after="20"/>
              <w:ind w:left="20"/>
              <w:jc w:val="both"/>
            </w:pPr>
            <w:r>
              <w:rPr>
                <w:rFonts w:ascii="Times New Roman"/>
                <w:b w:val="false"/>
                <w:i w:val="false"/>
                <w:color w:val="000000"/>
                <w:sz w:val="20"/>
              </w:rPr>
              <w:t>
4 783 789,8206</w:t>
            </w:r>
          </w:p>
          <w:p>
            <w:pPr>
              <w:spacing w:after="20"/>
              <w:ind w:left="20"/>
              <w:jc w:val="both"/>
            </w:pPr>
            <w:r>
              <w:rPr>
                <w:rFonts w:ascii="Times New Roman"/>
                <w:b w:val="false"/>
                <w:i w:val="false"/>
                <w:color w:val="000000"/>
                <w:sz w:val="20"/>
              </w:rPr>
              <w:t>
4 783 776,4172</w:t>
            </w:r>
          </w:p>
          <w:p>
            <w:pPr>
              <w:spacing w:after="20"/>
              <w:ind w:left="20"/>
              <w:jc w:val="both"/>
            </w:pPr>
            <w:r>
              <w:rPr>
                <w:rFonts w:ascii="Times New Roman"/>
                <w:b w:val="false"/>
                <w:i w:val="false"/>
                <w:color w:val="000000"/>
                <w:sz w:val="20"/>
              </w:rPr>
              <w:t>
4 783 739,8000</w:t>
            </w:r>
          </w:p>
          <w:p>
            <w:pPr>
              <w:spacing w:after="20"/>
              <w:ind w:left="20"/>
              <w:jc w:val="both"/>
            </w:pPr>
            <w:r>
              <w:rPr>
                <w:rFonts w:ascii="Times New Roman"/>
                <w:b w:val="false"/>
                <w:i w:val="false"/>
                <w:color w:val="000000"/>
                <w:sz w:val="20"/>
              </w:rPr>
              <w:t>
4 783 694,0043</w:t>
            </w:r>
          </w:p>
          <w:p>
            <w:pPr>
              <w:spacing w:after="20"/>
              <w:ind w:left="20"/>
              <w:jc w:val="both"/>
            </w:pPr>
            <w:r>
              <w:rPr>
                <w:rFonts w:ascii="Times New Roman"/>
                <w:b w:val="false"/>
                <w:i w:val="false"/>
                <w:color w:val="000000"/>
                <w:sz w:val="20"/>
              </w:rPr>
              <w:t>
4 783 672,0655</w:t>
            </w:r>
          </w:p>
          <w:p>
            <w:pPr>
              <w:spacing w:after="20"/>
              <w:ind w:left="20"/>
              <w:jc w:val="both"/>
            </w:pPr>
            <w:r>
              <w:rPr>
                <w:rFonts w:ascii="Times New Roman"/>
                <w:b w:val="false"/>
                <w:i w:val="false"/>
                <w:color w:val="000000"/>
                <w:sz w:val="20"/>
              </w:rPr>
              <w:t>
4 783 552,2981</w:t>
            </w:r>
          </w:p>
          <w:p>
            <w:pPr>
              <w:spacing w:after="20"/>
              <w:ind w:left="20"/>
              <w:jc w:val="both"/>
            </w:pPr>
            <w:r>
              <w:rPr>
                <w:rFonts w:ascii="Times New Roman"/>
                <w:b w:val="false"/>
                <w:i w:val="false"/>
                <w:color w:val="000000"/>
                <w:sz w:val="20"/>
              </w:rPr>
              <w:t>
4 783 438,3604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"SEMURG INVEST"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Қарақия ауданы,</w:t>
            </w:r>
          </w:p>
          <w:p>
            <w:pPr>
              <w:spacing w:after="20"/>
              <w:ind w:left="20"/>
              <w:jc w:val="both"/>
            </w:pPr>
            <w:r>
              <w:rPr>
                <w:rFonts w:ascii="Times New Roman"/>
                <w:b w:val="false"/>
                <w:i w:val="false"/>
                <w:color w:val="000000"/>
                <w:sz w:val="20"/>
              </w:rPr>
              <w:t>
Құрық ауылы,</w:t>
            </w:r>
          </w:p>
          <w:p>
            <w:pPr>
              <w:spacing w:after="20"/>
              <w:ind w:left="20"/>
              <w:jc w:val="both"/>
            </w:pPr>
            <w:r>
              <w:rPr>
                <w:rFonts w:ascii="Times New Roman"/>
                <w:b w:val="false"/>
                <w:i w:val="false"/>
                <w:color w:val="000000"/>
                <w:sz w:val="20"/>
              </w:rPr>
              <w:t>
"Сарша"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13-197-001-2353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9 536 236,893</w:t>
            </w:r>
          </w:p>
          <w:p>
            <w:pPr>
              <w:spacing w:after="20"/>
              <w:ind w:left="20"/>
              <w:jc w:val="both"/>
            </w:pPr>
            <w:r>
              <w:rPr>
                <w:rFonts w:ascii="Times New Roman"/>
                <w:b w:val="false"/>
                <w:i w:val="false"/>
                <w:color w:val="000000"/>
                <w:sz w:val="20"/>
              </w:rPr>
              <w:t>
9 536 293,393</w:t>
            </w:r>
          </w:p>
          <w:p>
            <w:pPr>
              <w:spacing w:after="20"/>
              <w:ind w:left="20"/>
              <w:jc w:val="both"/>
            </w:pPr>
            <w:r>
              <w:rPr>
                <w:rFonts w:ascii="Times New Roman"/>
                <w:b w:val="false"/>
                <w:i w:val="false"/>
                <w:color w:val="000000"/>
                <w:sz w:val="20"/>
              </w:rPr>
              <w:t>
9 536 293,393 9 536 236,893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4 781 015,460</w:t>
            </w:r>
          </w:p>
          <w:p>
            <w:pPr>
              <w:spacing w:after="20"/>
              <w:ind w:left="20"/>
              <w:jc w:val="both"/>
            </w:pPr>
            <w:r>
              <w:rPr>
                <w:rFonts w:ascii="Times New Roman"/>
                <w:b w:val="false"/>
                <w:i w:val="false"/>
                <w:color w:val="000000"/>
                <w:sz w:val="20"/>
              </w:rPr>
              <w:t>
4 781 015,460</w:t>
            </w:r>
          </w:p>
          <w:p>
            <w:pPr>
              <w:spacing w:after="20"/>
              <w:ind w:left="20"/>
              <w:jc w:val="both"/>
            </w:pPr>
            <w:r>
              <w:rPr>
                <w:rFonts w:ascii="Times New Roman"/>
                <w:b w:val="false"/>
                <w:i w:val="false"/>
                <w:color w:val="000000"/>
                <w:sz w:val="20"/>
              </w:rPr>
              <w:t>
4 780 747,811</w:t>
            </w:r>
          </w:p>
          <w:p>
            <w:pPr>
              <w:spacing w:after="20"/>
              <w:ind w:left="20"/>
              <w:jc w:val="both"/>
            </w:pPr>
            <w:r>
              <w:rPr>
                <w:rFonts w:ascii="Times New Roman"/>
                <w:b w:val="false"/>
                <w:i w:val="false"/>
                <w:color w:val="000000"/>
                <w:sz w:val="20"/>
              </w:rPr>
              <w:t>
4 780 766,258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"ЕРСАЙ</w:t>
            </w:r>
          </w:p>
          <w:p>
            <w:pPr>
              <w:spacing w:after="20"/>
              <w:ind w:left="20"/>
              <w:jc w:val="both"/>
            </w:pPr>
            <w:r>
              <w:rPr>
                <w:rFonts w:ascii="Times New Roman"/>
                <w:b w:val="false"/>
                <w:i w:val="false"/>
                <w:color w:val="000000"/>
                <w:sz w:val="20"/>
              </w:rPr>
              <w:t>
Каспиан</w:t>
            </w:r>
          </w:p>
          <w:p>
            <w:pPr>
              <w:spacing w:after="20"/>
              <w:ind w:left="20"/>
              <w:jc w:val="both"/>
            </w:pPr>
            <w:r>
              <w:rPr>
                <w:rFonts w:ascii="Times New Roman"/>
                <w:b w:val="false"/>
                <w:i w:val="false"/>
                <w:color w:val="000000"/>
                <w:sz w:val="20"/>
              </w:rPr>
              <w:t>
Контрактор"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Қарақия ауданы,</w:t>
            </w:r>
          </w:p>
          <w:p>
            <w:pPr>
              <w:spacing w:after="20"/>
              <w:ind w:left="20"/>
              <w:jc w:val="both"/>
            </w:pPr>
            <w:r>
              <w:rPr>
                <w:rFonts w:ascii="Times New Roman"/>
                <w:b w:val="false"/>
                <w:i w:val="false"/>
                <w:color w:val="000000"/>
                <w:sz w:val="20"/>
              </w:rPr>
              <w:t>
Құрық ауылы,</w:t>
            </w:r>
          </w:p>
          <w:p>
            <w:pPr>
              <w:spacing w:after="20"/>
              <w:ind w:left="20"/>
              <w:jc w:val="both"/>
            </w:pPr>
            <w:r>
              <w:rPr>
                <w:rFonts w:ascii="Times New Roman"/>
                <w:b w:val="false"/>
                <w:i w:val="false"/>
                <w:color w:val="000000"/>
                <w:sz w:val="20"/>
              </w:rPr>
              <w:t>
Құмды мүйісі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13-197-003-308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9 548 951,809 9 548 139,349 9 548 169,306 9 548 662,207 9 548 694,607 9 549 091,499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4 783 553,678 4 783 475,364 4 783 253,089 4 782 912,852 4 783 139,560 4 783 199,670</w:t>
            </w:r>
          </w:p>
        </w:tc>
      </w:tr>
    </w:tbl>
    <w:bookmarkStart w:name="z15" w:id="8"/>
    <w:p>
      <w:pPr>
        <w:spacing w:after="0"/>
        <w:ind w:left="0"/>
        <w:jc w:val="both"/>
      </w:pPr>
      <w:r>
        <w:rPr>
          <w:rFonts w:ascii="Times New Roman"/>
          <w:b w:val="false"/>
          <w:i w:val="false"/>
          <w:color w:val="000000"/>
          <w:sz w:val="28"/>
        </w:rPr>
        <w:t>
      2. Құрық теңіз порты акваториясының шекаралары:</w:t>
      </w:r>
    </w:p>
    <w:bookmarkEnd w:id="8"/>
    <w:bookmarkStart w:name="z16" w:id="9"/>
    <w:p>
      <w:pPr>
        <w:spacing w:after="0"/>
        <w:ind w:left="0"/>
        <w:jc w:val="both"/>
      </w:pPr>
      <w:r>
        <w:rPr>
          <w:rFonts w:ascii="Times New Roman"/>
          <w:b w:val="false"/>
          <w:i w:val="false"/>
          <w:color w:val="000000"/>
          <w:sz w:val="28"/>
        </w:rPr>
        <w:t>
      Құрық теңіз портының ішкі акваториясы 43°09'51,82"N және 51°27'12,18"Е координаттарымен шығыс қорғаныс молының бастапқы бөлігінен бастап шығысқа қарай 100 метр қашықтықта орналасқан жағалау сызығының нүктесінен келетін сызықпен шектелген, әрі қарай шығыс қорғаныс молын бойлай оңтүстік/оңтүстік-батыс бағытта, одан 100 метр қашықтықта теңізге, 43°09'23,00"N және 51°26'58,70"Е координаттарымен шығыс қорғаныс молының оңтүстік шегіне дейін, әрі қарай 43°09'17,20"N және 51°26'52,10"Е координаттарымен батыс қорғаныс молының оңтүстік шегіне дейін, одан кейін батыс қорғаныс молын бойлай солтүстік-батыс/солтүстік бағытта, одан 100 метр қашықтықта теңізге, 43°09'44,70"N және 51°26'12,50"Е координаттарымен батыс қорғаныс молының бастапқы бөлігінде орналасқан нүктесіне дейін, әрі қарай автомобиль пирсін айнала (№5, №4 айлақтар) порттың жағалау сызығын бойлай шығыс бағытта, теміржол пирсін айнала (№2, №1 айлақтар) №3 айлақты бойлай, порт флоты кемелерінің айлағын бойлай 43°09'51,82"N және 51°27'12,18"Е координаттарымен бастапқы нүктеге дейін;</w:t>
      </w:r>
    </w:p>
    <w:bookmarkEnd w:id="9"/>
    <w:bookmarkStart w:name="z17" w:id="10"/>
    <w:p>
      <w:pPr>
        <w:spacing w:after="0"/>
        <w:ind w:left="0"/>
        <w:jc w:val="both"/>
      </w:pPr>
      <w:r>
        <w:rPr>
          <w:rFonts w:ascii="Times New Roman"/>
          <w:b w:val="false"/>
          <w:i w:val="false"/>
          <w:color w:val="000000"/>
          <w:sz w:val="28"/>
        </w:rPr>
        <w:t>
      Құрық теңіз портының сыртқы акваториясы 43°09'51,82"N және 51°27'12,18"Е координаттарымен шығыс қорғаныс молының бастапқы бөлігінен бастап шығысқа қарай 100 метр қашықтықта орналасқан жағалау сызығының нүктесінен келетін сызықпен шектелген, әрі қарай аталған шығанақ жағалауы учаскесінде орналасқан барлық гидротехникалық нысандар және олардың акваторияларын қоса, 43°06'03,00"N және 51°39'06,00"Е координаттарымен Александр Бекович-Черкасский шығанағы жағалауын бойлай Жыланды мысына дейін шығыс бағытта, одан кейін әрі қарай 43°09'00,00"N және 51°16'02,00"Е координаттарымен Жыланды мысынан Құмды мысына дейін батыс бағытта тікелей сызық бойынша, әрі қарай аталған шығанақ жағалауының учаскесінде орналасқан барлық гидротехникалық нысандар және олардың акваторияларын қоса, 43°09'44,70"N және 51°26'12,50"Е координаттарымен батыс қорғаныс молының бастапқы бөлігінен бастап батысқа қарай 100 метр қашықтықта орналасқан Құмды мысынан бастап жағалау сызығының нүктесіне дейін, Александр Бекович-Черкасский шығанағы жағалауын бойлай шығыс бағытта.</w:t>
      </w:r>
    </w:p>
    <w:bookmarkEnd w:id="10"/>
    <w:bookmarkStart w:name="z18" w:id="11"/>
    <w:p>
      <w:pPr>
        <w:spacing w:after="0"/>
        <w:ind w:left="0"/>
        <w:jc w:val="both"/>
      </w:pPr>
      <w:r>
        <w:rPr>
          <w:rFonts w:ascii="Times New Roman"/>
          <w:b w:val="false"/>
          <w:i w:val="false"/>
          <w:color w:val="000000"/>
          <w:sz w:val="28"/>
        </w:rPr>
        <w:t>
      Аббревиатуралардың толық жазылуы:</w:t>
      </w:r>
    </w:p>
    <w:bookmarkEnd w:id="11"/>
    <w:bookmarkStart w:name="z19" w:id="12"/>
    <w:p>
      <w:pPr>
        <w:spacing w:after="0"/>
        <w:ind w:left="0"/>
        <w:jc w:val="both"/>
      </w:pPr>
      <w:r>
        <w:rPr>
          <w:rFonts w:ascii="Times New Roman"/>
          <w:b w:val="false"/>
          <w:i w:val="false"/>
          <w:color w:val="000000"/>
          <w:sz w:val="28"/>
        </w:rPr>
        <w:t>
      га – гектар;</w:t>
      </w:r>
    </w:p>
    <w:bookmarkEnd w:id="12"/>
    <w:bookmarkStart w:name="z20" w:id="13"/>
    <w:p>
      <w:pPr>
        <w:spacing w:after="0"/>
        <w:ind w:left="0"/>
        <w:jc w:val="both"/>
      </w:pPr>
      <w:r>
        <w:rPr>
          <w:rFonts w:ascii="Times New Roman"/>
          <w:b w:val="false"/>
          <w:i w:val="false"/>
          <w:color w:val="000000"/>
          <w:sz w:val="28"/>
        </w:rPr>
        <w:t>
      "ҚТЖ" ҰК" АҚ – "Қазақстан Темір Жолы" Ұлттық Компаниясы" акционерлік қоғамы;</w:t>
      </w:r>
    </w:p>
    <w:bookmarkEnd w:id="13"/>
    <w:bookmarkStart w:name="z21" w:id="14"/>
    <w:p>
      <w:pPr>
        <w:spacing w:after="0"/>
        <w:ind w:left="0"/>
        <w:jc w:val="both"/>
      </w:pPr>
      <w:r>
        <w:rPr>
          <w:rFonts w:ascii="Times New Roman"/>
          <w:b w:val="false"/>
          <w:i w:val="false"/>
          <w:color w:val="000000"/>
          <w:sz w:val="28"/>
        </w:rPr>
        <w:t xml:space="preserve">
      ЖШС – Жауапкершілігі шектеулі серіктестік.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