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8dc9" w14:textId="a888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2018 жылғы 20 наурыздағы № 17/211 "Маңғыстау облысы бойынша қоршаған ортаға эмиссиялар үшін төлемақы мөлшерлемелері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2022 жылғы 9 желтоқсандағы № 16/182 шешімі. Қазақстан Республикасының Әділет министрлігінде 2022 жылғы 22 желтоқсанда № 31209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облыстық мәслихатының "Маңғыстау облысы бойынша қоршаған ортаға эмиссиялар үшін төлемақы мөлшерлемелері туралы" 2018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17/211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3570 болып тіркелген) шешімі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тақырыбы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 бойынша қоршаған ортаға жағымсыз әсер еткені үшін төлемақы мөлшерлемелерін арттыру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576-бабы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 сәйкес Маңғыстау облыстық мәслихаты ШЕШТІ:";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Маңғыстау облысы бойынша қоршаған ортаға жағымсыз әсер еткені үшін төлемақы мөлшерлемелері осы шешімнің қосымшасына сәйкес арттырылсын.";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кейiн күнтiзбелiк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17/211 шешіміне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 қоршаған ортаға жағымсыз әсер еткені үшін төлемақы мөлшерлемелерін арттыру туралы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Стационарлық көздерден ластаушы заттардың шығарындылары үшін төлемақы мөлшерлемелері мыналарды құрайды: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(айлық есептік көрсеткіш)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мөлшерлемелері, (айлық есептік көрсеткіш)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оксидтері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монооксиді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Ілеспе және (немесе) табиғи газды алау етіп жағудан ластаушы заттарды шығарғаны үшін төлемақы мөлшерлемелері мыналарды құрайды: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диоксиді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диоксиді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199 320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Жылжымалы көздерден атмосфералық ауаға ластаушы заттарды шығарғаны үшін төлемақы мөлшерлемелері мыналарды құрайды: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Ластаушы заттардың төгінділері үшін төлемақы мөлшерлемелері мыналарды құрайды: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қажеттілік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беткі-белсенді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Өндіріс пен тұтыну қалдықтарын көмгені үшін төлемақы мөлшерлемелері мыналарды құрайды: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көмгені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кестенің 1.2-жолында көрсетілген қалдықтарды қоспағанда, төлемақыны есептеу мақсаттары үшін қауіптілік қасиеттері ескерілетін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есептеу мақсаттары үшін қауіптілік қасиеттері ескерілмейтін қалдықтардың жекелеген түрлері: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(қатты тұрмыстық қалдықтар, кәріздік тазарту құрылыстарының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жанасқан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Көмірсутектерді барлау және (немесе) өндіру жөніндегі операцияларды жүргізу кезінде түзілетін күкіртті ашық түрде күкірт карталарында орналастыру үшін төлемақы мөлшерлемелері бір тонна үшін 7,54 айлық есептік көрсеткішті құрайды.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