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7ec1" w14:textId="52e7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әкімінің 2019 жылғы 27 ақпандағы № 1 "Ақтау қаласында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әкімінің 2022 жылғы 13 қыркүйектегі № 5 шешімі. Қазақстан Республикасының Әділет министрлігінде 2022 жылғы 14 қыркүйекте № 29574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әкімінің "Ақтау қаласында сайлау учаскелерін құру туралы" 2019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3827 болып тіркелген) шешіміне мынадай өзгеріс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қаласы әкімінің аппараты" мемлекеттік мекемесі осы шешімнің Қазақстан Республикасы Әділет министрлігінде мемлекеттік тіркелуін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қаласы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Қилыбай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қалалық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Е.С. Скендіров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__________2022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шешіміне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Ақтау қаласында сайлау учаскелері 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 сайлау учаскесі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1-шағын аудан, Маңғыстау облысының білім басқармасының Ақтау қаласы бойынша білім бөлімінің "№ 3 жалпы білім беретін мектеп" коммуналдық мемлекеттік мекемесінің ғимараты.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1-шағын ауданының № 2, 3, 4, 5, 6, 7, 8, 9, 10, 11, 14, 15, 16 үйлері, 1 өнеркәсіптік аймақтың № 2, 3 үйлері, 6 өнеркәсіптік аймақтың № 102, 130 үйлері, 9 өнеркәсіптік аймақтың № 22/3 үйі және "Поле Чудес" қоғамдық бірлестігі.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 сайлау учаскесі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1-шағын аудан, Маңғыстау облысының денсаулық сақтау басқармасының "Маңғыстау облыстық фтизиопульмонологиялық орталығы" шаруашылық жүргізу құқығындағы мемлекеттік коммуналдық кәсіпорны ғимараты.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1а-шағын ауданының № 3, 6, 9, 10 ғимараттары, 1б-шағын ауданының № 2, 5 ғимараттары, 1в-шағын ауданының № 17 ғимараты, 3-шағын ауданының № 26 ғимараты.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 сайлау учаскесі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2-шағын аудан, Маңғыстау облысының білім басқармасының "Мұрын жырау Сеңгірбекұлы атындағы Маңғыстау гуманитарлық колледжі" мемлекеттік коммуналдық қазыналық кәсіпорнының ғимараты.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2-шағын ауданының № 2, 3, 4, 5, 6, 7, 8, 9, 10, 13, 14, 15, 16, 18, 19, 20, 21, 22, 24, 58, 59, 60, 61, 64, 69, 70, 71, 72, 73 үйлері және 2-шағын ауданының № 76 ғимараты.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 сайлау учаскесі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2-шағын аудан, Маңғыстау облысының білім басқармасының "Мұрын жырау Сеңгірбекұлы атындағы Маңғыстау гуманитарлық колледжі" мемлекеттік коммуналдық қазыналық кәсіпорнының ғимараты.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2-шағын ауданының № 25, 26, 27, 28, 29, 30, 31, 32, 33, 34, 35, 36, 37, 39, 40, 42, 43, 44, 45, 46, 47в үйлері.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 сайлау учаскесі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3-шағын аудан, Маңғыстау облысының білім басқармасының Ақтау қаласы бойынша білім бөлімінің "№2 жалпы білім беретін мектеп" коммуналдық мемлекеттік мекемесінің ғимараты.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3-шағын ауданының № 6, 7, 8, 10, 11, 12, 14, 15, 18, 20, 20а, 20б, 21, 22, 24, 25, 57, 58, 59, 61, 65, 151, 152, 153, 154а, 155, 156, 156а, 157, 158, 159 үйлері.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 сайлау учаскесі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3-шағын аудан, Маңғыстау облысының білім басқармасының Ақтау қаласы бойынша білім бөлімінің "№2 жалпы білім беретін мектеп" коммуналдық мемлекеттік мекемесінің ғимараты.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3а-шағын ауданының № 7, 8, 9, 10, 11, 12, 14, 15, 16, 17, 18, 19, 20, 21, 22, 23, 24, 25, 26, 27, 28, 29, 30 үйлері.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 сайлау учаскесі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3б-шағын аудан, Маңғыстау облысының білім басқармасының "Халел Өзбекғалиев атындағы Маңғыстау жоғары политехникалық коледжі" мемлекеттік коммуналдық қазыналық кәсіпорнының ғимараты.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3б-шағын ауданының № 1, 3, 5, 5а, 7, 8, 10, 12, 15, 58 үйлері, 3-шағын ауданының № 28, 29, 30, 31, 32, 32а, 33, 34, 35, 36, 37, 38, 39, 40, 41, 42, 43, 44, 45, 46, 63, 71, 72, 79, 80, 84, 85, 87, 89, 103, 110, 111, 112, 113, 114, 120, 121, 138, 139, 140, 141, 145, 146, 146а, 147, 148, 149, 150, 160, 162, 163, 166 үйлері.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№8 сайлау учаскесі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4-шағын аудан, Маңғыстау облысының білім басқармасының Ақтау қаласы бойынша білім бөлімінің "Нұртас Ондасынов атындағы №5 жалпы білім беретін мектеп" коммуналдық мемлекеттік мекемесінің ғимараты.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4-шағын ауданының № 3, 4, 5, 6, 7, 9, 21, 22, 25, 26, 27, 28, 29, 60, 61, 64 үйлері, 4а-шағын ауданының № 1, 1в, 1г, 2, 3, 3/1, 4, 5, 6, 7, 7б, 8а, 9/2, 10а, 10б, 11а, 12, 14, 16, 17, 22, 22а, 22б, 22в, 23, 23/1, 24, 25, 26, 26/1, 27, 28, 29, 29/4, 31, 32, 33/1, 33а, 34, 35 үйлері.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№9 сайлау учаскесі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4-шағын аудан, Маңғыстау облысының білім басқармасының Ақтау қаласы бойынша білім бөлімінің "Нұртас Ондасынов атындағы №5 жалпы білім беретін мектеп" коммуналдық мемлекеттік мекемесінің ғимараты.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4-шағын ауданының № 10, 11, 13, 20, 30, 31, 32а, 37, 38, 39, 40, 41, 43, 44, 45, 47, 67 үйлері.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№10 сайлау учаскесі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4-шағын аудан, Ақтау қаласы әкімдігінің жедел басқару құқығындағы "Абай атындағы мәдени-демалыс кешені" мемлекеттік коммуналдық қазыналық кәсіпорнының ғимараты.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4-шағын ауданының № 1, 2, 49, 50, 51, 52, 53, 55, 56, 57, 58, 62, 63, 65, 66, 68 үйлері.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№11 сайлау учаскесі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5-шағын аудан, Маңғыстау облысының білім басқармасының Ақтау қаласы бойынша білім бөлімінің "Н. Марабаев атындағы №7 мектеп-лицейі" коммуналдық мемлекеттік мекемесінің ғимараты.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5-шағын ауданының № 1, 2, 3, 4, 7, 26, 27, 28, 29, 31, 32, 33, 35, 41, 42 үйлері.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№12 сайлау учаскесі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5-шағын аудан, Маңғыстау облысының білім басқармасының Ақтау қаласы бойынша білім бөлімінің "Н. Марабаев атындағы №7 мектеп-лицейі" коммуналдық мемлекеттік мекемесінің ғимараты.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5-шағын ауданының № 8, 9, 10, 11, 13, 14, 18, 20, 21, 22, 23, 24, 36, 39, 40 үйлері.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№13 сайлау учаскесі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6-шағын аудан, Маңғыстау облысының білім басқармасының Ақтау қаласы бойынша білім бөлімінің "№6 жалпы білім беретін мектеп" коммуналдық мемлекеттік мекемесінің ғимараты.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6-шағын ауданының № 9, 21, 22, 23, 24, 25, 26, 30, 31, 32, 33, 35, 36, 39, 40 үйлері.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№14 сайлау учаскесі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6-шағын аудан, Маңғыстау облысының білім басқармасының Ақтау қаласы бойынша білім бөлімінің "№6 жалпы білім беретін мектеп" коммуналдық мемлекеттік мекемесінің ғимараты.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6-шағын ауданының № 3, 4, 5, 6, 10, 11, 12, 13, 14, 15, 16, 17, 19, 20, 37, 38 үйлері.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№15 сайлау учаскесі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7-шағын аудан, Маңғыстау облысының білім басқармасының Ақтау қаласы бойынша білім бөлімінің "№9 жалпы білім беретін мектеп" коммуналдық мемлекеттік мекемесінің ғимараты.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7-шағын ауданының № 7, 8, 11, 12, 14, 15, 16, 25, 26, 27, 28, 29, 30 үйлері.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№16 сайлау учаскесі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7-шағын аудан, Маңғыстау облысының білім басқармасының Ақтау қаласы бойынша білім бөлімінің "№9 жалпы білім беретін мектеп" коммуналдық мемлекеттік мекемесінің ғимараты.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7-шағын ауданының № 1, 2, 3, 4, 5, 6, 17, 18, 19, 20, 21, 22, 23, 24 үйлері, 7а-шағын ауданының № 12, 20, 21, 22 үйлері.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№17 сайлау учаскесі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8-шағын аудан, Маңғыстау облысының білім басқармасының Ақтау қаласы бойынша білім бөлімінің "Исатай Сүйеубаев атындағы №8 жалпы білім беретін мектеп" коммуналдық мемлекеттік мекемесінің ғимараты.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8-шағын ауданының № 3, 4, 5, 6, 7, 8, 9, 10, 11, 12, 13, 14, 16, 18 үйлері.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№18 сайлау учаскесі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8-шағын аудан, Маңғыстау облысының білім басқармасының Ақтау қаласы бойынша білім бөлімінің "Исатай Сүйеубаев атындағы №8 жалпы білім беретін мектеп" коммуналдық мемлекеттік мекемесінің ғимараты.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8-шағын ауданының № 15, 17, 19, 20, 21, 22, 23, 24, 25, 26, 27, 28, 29 үйлері.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№19 сайлау учаскесі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9-шағын аудан, Маңғыстау облысының білім басқармасының Ақтау қаласы бойынша білім бөлімінің "№11 лицей" коммуналдық мемлекеттік мекемесінің ғимараты.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9-шағын ауданының № 1, 2, 3, 4, 8, 9, 10, 28, 29, 30 үйлері; 10-шағын ауданының № 1, 2, 10, 11 үйлері.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№20 сайлау учаскесі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9-шағын аудан, Маңғыстау облысының білім басқармасының Ақтау қаласы бойынша білім бөлімінің "№11 лицей" коммуналдық мемлекеттік мекемесінің ғимараты.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9-шағын ауданының № 11, 14, 15, 16, 17, 18, 19, 20, 21, 22, 25 үйлері.</w:t>
      </w:r>
    </w:p>
    <w:bookmarkEnd w:id="66"/>
    <w:bookmarkStart w:name="z7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№21 сайлау учаскесі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11-шағын аудан, Маңғыстау облысының білім басқармасының Ақтау қаласы бойынша білім бөлімінің "Мамандандырылған IT лицей" коммуналдық мемлекеттік мекемесінің ғимараты.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11-шағын ауданының № 4, 5, 34, 35, 36, 37, 38, 39, 40, 41, 42 үйлері.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№22 сайлау учаскесі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11-шағын аудан, Маңғыстау облысының білім басқармасының Ақтау қаласы бойынша білім бөлімінің "№10 жалпы білім беретін мектеп" коммуналдық мемлекеттік мекемесінің ғимараты.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11-шағын ауданының № 23, 24, 25, 26, 27, 28, 29, 30, 31, 32, 33 үйлері.</w:t>
      </w:r>
    </w:p>
    <w:bookmarkEnd w:id="72"/>
    <w:bookmarkStart w:name="z8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№23 сайлау учаскесі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11-шағын аудан, Маңғыстау облысының білім басқармасының Ақтау қаласы бойынша білім бөлімінің "№10 жалпы білім беретін мектеп" коммуналдық мемлекеттік мекемесінің ғимараты.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11-шағын ауданының № 10, 11, 12, 13, 14, 15, 16, 17, 58, 60 үйлері.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 сайлау учаскесі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12-шағын аудан, Маңғыстау облысының білім басқармасының Ақтау қаласы бойынша білім бөлімінің "№12 жалпы білім беретін мектеп" коммуналдық мемлекеттік мекемесінің ғимараты.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12-шағын ауданының № 20, 21, 21а, 22, 23, 24, 24а, 25, 26, 27, 28, 31, 32, 33 үйлері.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№25 сайлау учаскесі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12-шағын аудан, Маңғыстау облысының білім басқармасының Ақтау қаласы бойынша білім бөлімінің "№12 жалпы білім беретін мектеп" коммуналдық мемлекеттік мекемесінің ғимараты.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12-шағын ауданының № 1, 3, 5, 6, 7, 9, 10, 11, 13, 14, 15, 17, 17а, 19, 69, 70 үйлері.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№26 сайлау учаскесі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12-шағын аудан, Маңғыстау облысының білім басқармасының Ақтау қаласы бойынша білім бөлімінің "№13 гимназия" коммуналдық мемлекеттік мекемесінің ғимараты.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12-шағын ауданының № 34, 35, 37, 40, 42, 43, 53, 54, 55, 56, 57, 59, 60 үйлері, 16-шағын ауданының № 11, 40, 41, 42, 44 үйлері.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№27 сайлау учаскесі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12-шағын аудан, Маңғыстау облысының білім басқармасының Ақтау қаласы бойынша білім бөлімінің "№13 гимназия" коммуналдық мемлекеттік мекемесінің ғимараты.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12-шағын ауданының № 44, 47, 48, 49, 50, 51, 52, 61, 62, 64, 65, 66, 67, 68, 71, 72, 72а, 72б, 72в үйлері, 12а-шағын ауданының №14 жеке үйі.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№28 сайлау учаскесі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13-шағын аудан, Маңғыстау облысының білім басқармасының Ақтау қаласы бойынша білім бөлімінің "№17 жалпы білім беретін мектеп" коммуналдық мемлекеттік мекемесінің ғимараты.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13-шағын ауданының № 30, 31а, 31б, 35, 37, 38, 39, 40 үйлері, 17-шағын ауданының № 23, 26, 27, 29, 30, 43, 44, 45, 82, 83, 84, 85, 86, 87 үйлері және 17-шағын ауданының № 2 ғимараты.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№29 сайлау учаскесі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13-шағын аудан, Маңғыстау облысының білім басқармасының Ақтау қаласы бойынша білім бөлімінің "№21 жалпы білім беретін мектеп" коммуналдық мемлекеттік мекемесінің ғимараты.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13-шағын ауданының № 1а, 1б, 8, 9, 25б, 26, 27, 28а, 28б, 42а, 42б, 44, 45, 46, 48, 49, 50а, 50б үйлері.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№30 сайлау учаскесі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13-шағын аудан, Маңғыстау облысының білім басқармасының Ақтау қаласы бойынша білім бөлімінің "№17 жалпы білім беретін мектеп" коммуналдық мемлекеттік мекемесінің ғимараты.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13-шағын ауданының № 2, 3, 3а, 6, 7, 13а, 13б, 52а, 52б, 53, 54 үйлері.</w:t>
      </w:r>
    </w:p>
    <w:bookmarkEnd w:id="96"/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№31 сайлау учаскесі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14-шағын аудан, Маңғыстау облысының білім басқармасының Ақтау қаласы бойынша білім бөлімінің "№1 жалпы білім беретін мектеп" коммуналдық мемлекеттік мекемесінің ғимараты.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14-шағын ауданының № 12, 13, 14, 15, 16, 17, 17а, 18, 19, 52, 52-6, 52/16, 52/17, 52/20, 52/29, 57, 58, 59, 59а, 60, 69, 73, 84, 87, 97, 97/1, 97/2, 97/4, 97/5, 97/7 үйлері.</w:t>
      </w:r>
    </w:p>
    <w:bookmarkEnd w:id="99"/>
    <w:bookmarkStart w:name="z10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№32 сайлау учаскесі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14-шағын аудан, Маңғыстау облысының білім басқармасының Ақтау қаласы бойынша білім бөлімінің "№1 жалпы білім беретін мектеп" коммуналдық мемлекеттік мекемесінің ғимараты.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14-шағын ауданының № 27, 28, 29, 30, 31, 32, 32а, 32б, 33, 33а, 34, 34а, 35, 36, 37 үйлері.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№33 сайлау учаскесі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14-шағын аудан, Маңғыстау облысының білім басқармасының Ақтау қаласы бойынша білім бөлімінің "Ибаш Жанболатова атындағы №15 жалпы білім беретін мектеп" коммуналдық мемлекеттік мекемесінің ғимараты.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14-шағын ауданының № 38, 39, 40, 41, 42, 43, 44, 45, 46, 47 үйлері.</w:t>
      </w:r>
    </w:p>
    <w:bookmarkEnd w:id="105"/>
    <w:bookmarkStart w:name="z1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№34 сайлау учаскесі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15-шағын аудан, Маңғыстау облысының білім басқармасының Ақтау қаласы бойынша білім бөлімінің "IT мектеп - лицей" коммуналдық мемлекеттік мекемесінің ғимараты.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15-шағын ауданының № 6/1, 6/3, 8, 23/1, 23/2, 24, 25, 26, 27, 27/1, 27/2, 27/3, 28, 28а, 30, 32, 33, 34, 35, 37, 39, 41б, 41г, 42, 42а, 42б, 43, 45, 46, 47, 48, 59, 68/7, 68/8, 68/9, 68/10, 68/11, 78, 80, 81, 99, 99/1, 101/1, 107, 109/1, 112, 112/1, 112/2, 117 үйлері.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№35 сайлау учаскесі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15-шағын аудан, Маңғыстау облысының білім басқармасының Ақтау қаласы бойынша білім бөлімінің "IT мектеп - лицей" коммуналдық мемлекеттік мекемесінің ғимараты.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15-шағын ауданының № 22, 23, 49, 50, 52, 53, 54, 55, 56, 56а, 56б, 65, 69, 70 үйлері, "Самал" шағын ауданының № 1, 1а, 2, 3, 4, 5, 6, 7, 8, 9, 10, 11, 11а, 12, 13, 14, 15б, 16, 16/1, 17, 18, 19, 21, 23, 23/1, 23а, 24, 26, 27, 28, 29, 30, 31, 32, 33, 34, 34/2, 34/3, 34/4, 35, 35а, 36, 37, 37а, 37б, 39а, 39б, 40, 41, 41/1, 41/2, 41/3, 42, 42/1, 43, 43б, 44, 44а, 45, 45/1, 46, 46а, 46б, 47, 47/1, 47/2, 47а, 49, 49/2, 50, 51, 52, 52/1, 53, 54, 56, 57, 58, 59/1, 61а, 61б, 68 үйлері, "Самал-1" шағын ауданының № 4, 7, 8, 8/2, 8/3, 8/4, 11 үйлері, "Самал-2" шағын ауданының № 1, 2, 3, 4, 5, 6, 7, 8, 9, 10, 11, 12, 13, 14, 25, 26, 27, 28, 29, 30, 31, 32, 33, 34, 35, 36, 37, 38 үйлері.</w:t>
      </w:r>
    </w:p>
    <w:bookmarkEnd w:id="111"/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№36 сайлау учаскесі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15-шағын аудан, Маңғыстау облысының білім басқармасының Ақтау қаласы бойынша білім бөлімінің "№58 "Балауса" балабақшасы" жедел басқару құқығындағы мемлекеттік коммуналдық қазыналық кәсіпорнының ғимараты.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15-шағын ауданының № 2, 3, 4, 5, 9, 9а, 9б, 10, 11а, 11б, 12, 12а, 12Б/в, 13б, 13/2, 18, 18а, 18б, 19, 21, 60, 61, 62, 64, 64а, 66, 66а, 68 үйлері.</w:t>
      </w:r>
    </w:p>
    <w:bookmarkEnd w:id="114"/>
    <w:bookmarkStart w:name="z12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№37 сайлау учаскесі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22-шағын аудан, Маңғыстау облысының білім басқармасының Ақтау қаласы бойынша білім бөлімінің "С. Қондыбай атындағы №22 мектеп-гимназия" коммуналдық мемлекеттік мекемесінің ғимараты.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22-шағын ауданының № 1, 2, 3, 4, 5а, 5в, 6а, 6б, 7, 7б үйлері.</w:t>
      </w:r>
    </w:p>
    <w:bookmarkEnd w:id="117"/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№38 сайлау учаскесі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22-шағын аудан, "Қазақстан Республикасы Ұлттық ұланының 6656 әскери бөлімі" республикалық мемлекеттік мекемесінің ғимараты.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22-шағын ауданының № 39 ғимараты, 24-шағын ауданының № 7 ғимараты, 4 өндірістік аймақтың № 20 ғимараты.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№39 сайлау учаскесі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25-шағын аудан, Қазақстан Республикасы Ішкі істер министрлігі Қылмыстық-атқару жүйесі комитетінің "ГМ-172/10 мекемесі" республикалық мемлекеттік мекемесінің ғимараты.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25-шағын ауданының № 49 ғимараты, 23-шағын ауданының № 34/1 ғимараты.</w:t>
      </w:r>
    </w:p>
    <w:bookmarkEnd w:id="123"/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№40 сайлау учаскесі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24-шағын аудан, "Ш.Есенов атындағы Каспий технологиялар және инжиниринг университеті" коммерциялық емес акционерлік қоғамының ғимараты (№2 корпус).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24-шағын ауданының № 16, 45 үйлері және "Көктем" тұрғын үй кешенінің № 1, 2, 4/1, 5, 6, 7, 8, 10, 11, 13, 13/1, 16, 18, 19, 20/1, 20/2, 21, 21/1, 21/10, 22, 23, 24, 25, 26, 27, 28, 30, 32, 33, 33/1, 34, 35, 37, 38, 39, 40, 41, 42, 43, 44, 45, 46, 47, 48/1, 48/2, 49, 50, 50/1, 50/2, 50/3, 51, 53, 54, 55, 56, 56а, 58, 59, 59/1, 59/2, 62, 63, 63/1, 64, 65/1, 65/2, 66, 68, 69, 71, 73, 74, 75, 76, 77, 78, 79, 80, 81, 82 үйлері, 26-шағын ауданының № 1, 1г, 1б, 3, 4, 6, 6а, 12, 12а, 13, 14, 15, 18, 19, 22 үйлері.</w:t>
      </w:r>
    </w:p>
    <w:bookmarkEnd w:id="126"/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№41 сайлау учаскесі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26-шағын аудан, Маңғыстау облысының денсаулық сақтау басқармасының "Маңғыстау көп бейінді облыстық ауруханасы" шаруашылық жүргізу құқығындағы мемлекеттік коммуналдық кәсіпорны ғимараты.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14-шағын ауданының № 51б ғимараты, 26-шағын ауданының № 50, 53, 57, 57б ғимараттары, 30-шағын ауданының № 1/1 ғимараты, 34а-шағын ауданының № 6 ғимараты.</w:t>
      </w:r>
    </w:p>
    <w:bookmarkEnd w:id="129"/>
    <w:bookmarkStart w:name="z13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№42 сайлау учаскесі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26-шағын аудан, Маңғыстау облысының білім басқармасының Ақтау қаласы бойынша білім бөлімінің "№14 жалпы білім беретін мектеп" коммуналдық мемлекеттік мекемесінің ғимараты.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26-шағын ауданының № 2, 20, 21, 23, 24, 29, 31, 32, 35, 36, 38, 39, 40, 41 үйлері.</w:t>
      </w:r>
    </w:p>
    <w:bookmarkEnd w:id="132"/>
    <w:bookmarkStart w:name="z14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№43 сайлау учаскесі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26-шағын аудан, Маңғыстау облысының білім басқармасының Ақтау қаласы бойынша білім бөлімінің "№14 жалпы білім беретін мектеп" коммуналдық мемлекеттік мекемесінің ғимараты.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26-шағын ауданының № 7, 8, 9, 10, 11, 26, 27, 28, 41а, 42, 43, 45, 46 үйлері.</w:t>
      </w:r>
    </w:p>
    <w:bookmarkEnd w:id="135"/>
    <w:bookmarkStart w:name="z14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 сайлау учаскесі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27-шағын аудан, Маңғыстау облысының білім басқармасының "Ақтау технологиялық қызмет көрсету колледжі" мемлекеттік коммуналдық қазыналық кәсіпорнының ғимараты.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27-шағын ауданының № 1, 2, 3, 4, 5, 6, 57, 71, 72, 74, 75, 76, 85, 87, 92 үйлері және 27-шағын ауданының № 7 ғимараты.</w:t>
      </w:r>
    </w:p>
    <w:bookmarkEnd w:id="138"/>
    <w:bookmarkStart w:name="z14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№45 сайлау учаскесі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27-шағын аудан, Маңғыстау облысының білім басқармасының "Ақтау технологиялық қызмет көрсету колледжі" мемлекеттік коммуналдық қазыналық кәсіпорнының ғимараты.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27-шағын ауданының № 37, 38, 39, 40, 41, 42, 43, 44, 45, 46, 53, 54 үйлері.</w:t>
      </w:r>
    </w:p>
    <w:bookmarkEnd w:id="141"/>
    <w:bookmarkStart w:name="z14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№46 сайлау учаскесі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27-шағын аудан, Маңғыстау облысының білім басқармасының Ақтау қаласы бойынша білім бөлімінің "№16 Саламат Мұқашев атындағы жалпы білім беретін мектеп" коммуналдық мемлекеттік мекемесінің ғимараты.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27-шағын ауданының № 26, 27, 28, 29, 30, 31, 32, 32/1, 33, 35, 47, 49 үйлері.</w:t>
      </w:r>
    </w:p>
    <w:bookmarkEnd w:id="144"/>
    <w:bookmarkStart w:name="z15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№47 сайлау учаскесі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27-шағын аудан, Маңғыстау облысының білім басқармасының Ақтау қаласы бойынша білім бөлімінің "№16 Саламат Мұқашев атындағы жалпы білім беретін мектеп" коммуналдық мемлекеттік мекемесінің ғимараты.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16-шағын ауданының № 18, 28, 28/1, 86, 86/1, 89, 90, 91, 92, 93 үйлері, 27-шағын ауданының № 7, 11, 13, 15, 16, 17, 18, 19, 20, 21 үйлері.</w:t>
      </w:r>
    </w:p>
    <w:bookmarkEnd w:id="147"/>
    <w:bookmarkStart w:name="z15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№48 сайлау учаскесі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28-шағын аудан, Маңғыстау облысының білім басқармасының Ақтау қаласы бойынша білім бөлімінің "№20 Мұхтар Әуезов атындағы жалпы білім беретін мектеп" коммуналдық мемлекеттік мекемесінің ғимараты.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28-шағын ауданының № 23, 24, 25, 26, 27, 28/29, 30 үйлері.</w:t>
      </w:r>
    </w:p>
    <w:bookmarkEnd w:id="150"/>
    <w:bookmarkStart w:name="z15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№49 сайлау учаскесі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28-шағын аудан, Маңғыстау облысының білім басқармасының Ақтау қаласы бойынша білім бөлімінің "№20 Мұхтар Әуезов атындағы жалпы білім беретін мектеп" коммуналдық мемлекеттік мекемесінің ғимараты.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28-шағын ауданының № 16, 20, 31, 32, 33, 34, 35, 36, 37, 38, 46, 48 үйлері.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№50 сайлау учаскесі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28-шағын аудан, Маңғыстау облысының білім басқармасының Ақтау қаласы бойынша білім бөлімінің "№59 С.Н. Шапағатов атындағы бөбекжайы" жедел басқару құқығындағы мемлекеттік коммуналдық қазыналық кәсіпорнының ғимараты.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28-шағын ауданының № 7, 8, 9, 10, 11, 12, 13, 14, 15 үйлері.</w:t>
      </w:r>
    </w:p>
    <w:bookmarkEnd w:id="156"/>
    <w:bookmarkStart w:name="z16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№51 сайлау учаскесі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28а-шағын аудан, Маңғыстау облысының білім басқармасының Ақтау қаласы бойынша білім бөлімінің "№23 жалпы білім беретін мектеп" коммуналдық мемлекеттік мекемесінің ғимараты.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28а-шағын ауданының № 1, 2, 3, 4, 5, 6 үйлері.</w:t>
      </w:r>
    </w:p>
    <w:bookmarkEnd w:id="159"/>
    <w:bookmarkStart w:name="z16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№52 сайлау учаскесі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29-шағын аудан, Маңғыстау облысының білім басқармасының Ақтау қаласы бойынша білім бөлімінің "№28 жалпы білім беретін мектеп" коммуналдық мемлекеттік мекемесінің ғимараты.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29-шағын ауданының № 7, 8, 9, 15, 16, 17, 20, 21, 22, 22/1 үйлері.</w:t>
      </w:r>
    </w:p>
    <w:bookmarkEnd w:id="162"/>
    <w:bookmarkStart w:name="z17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№53 сайлау учаскесі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29-шағын аудан, Маңғыстау облысының білім басқармасының Ақтау қаласы бойынша білім бөлімінің "№28 жалпы білім беретін мектеп" коммуналдық мемлекеттік мекемесінің ғимараты.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29-шағын ауданының № 23, 24, 26, 26а, 27, 28, 30, 31, 32, 33, 201, 202, 203, 204, 220 үйлері.</w:t>
      </w:r>
    </w:p>
    <w:bookmarkEnd w:id="165"/>
    <w:bookmarkStart w:name="z17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№54 сайлау учаскесі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29-шағын аудан, Маңғыстау облысының білім басқармасының Ақтау қаласы бойынша білім бөлімінің "№61 "Сұлтан" балабақшасы" жедел басқару құқығындағы мемлекеттік коммуналдық қазыналық кәсіпорнының ғимараты.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29-шағын ауданының № 3, 4, 5, 6 үйлері, "Толқын" тұрғын үй алабының № 2, 4, 5, 5/1, 6, 8, 9, 10, 11, 12, 13, 14, 15, 16, 17, 20, 20/1, 21, 22, 23, 24, 25, 26, 27, 28, 31, 32, 33, 34, 35, 36, 38, 39, 41, 42, 43, 45, 46, 47, 48, 48/1, 49, 50, 51, 52, 52/1, 53, 53/1, 53/2, 54, 55, 56, 57, 58, 59, 60, 61, 62, 63, 64, 64/1, 65, 67, 68, 69, 70, 71, 72, 73, 74, 75, 76, 77, 78, 79, 80, 81, 82, 83, 84, 85, 86, 87, 88, 89, 92, 93, 97, 98, 99, 100, 101, 102, 103, 104, 106, 106/1, 107, 108, 109, 110, 111, 112, 113, 114, 115, 117, 118, 119, 120, 120/1, 121, 122, 123, 124, 125, 126, 127, 128, 128/1, 132, 133, 134, 134/1, 136, 139, 147, 159, 160, 162, 206, 212 үйлері, "Толқын-2" тұрғын үй алабының № 1, 1а, 2, 3, 4, 5, 6, 7, 8, 9, 9/2, 10, 11, 12, 13, 14, 15, 16, 17, 18, 19, 21, 22, 23, 24, 25а, 26, 27/1, 28, 29, 30, 30/1, 31, 32, 33, 33/1, 34, 35, 36, 37, 37/1, 38, 39, 40, 41, 44, 45, 46, 47, 48, 50, 51, 52, 53, 54, 55, 56, 57, 58, 59, 60, 61, 62, 63, 64, 66, 67, 68, 71, 72, 73, 74, 76, 78, 79, 80, 81, 82, 83, 84, 85, 86, 87, 88, 89, 90, 90/6, 90/7, 91, 92, 93, 94, 97, 98, 99, 99/1, 100, 102, 103, 105, 106, 107, 108, 109, 110, 112, 113, 114, 116, 117, 118, 119, 120/2, 122, 125, 126, 127, 128, 129, 130/1, 130/2, 131, 132, 133, 134/1, 134/2, 137, 138, 139, 140, 141, 142, 143, 144, 145, 158, 161, 197, 198, 199 үйлері, 31-шағын ауданының № 11, 12, 13, 13/1 үйлері, 31а-шағын ауданының № 2, 3, 4, 12, 16, 17, 18, 19 үйлері.</w:t>
      </w:r>
    </w:p>
    <w:bookmarkEnd w:id="168"/>
    <w:bookmarkStart w:name="z17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№55 сайлау учаскесі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32б-шағын аудан, Маңғыстау облысының білім басқармасының "Облыстық арнайы мектеп-интернаты" коммуналдық мемлекеттік мекемесінің ғимараты.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32б-шағын ауданының № 6, 7, 8, 8/1, 8/2, 11, 15, 16, 16/1, 16/2, 17, 17/1, 18, 19, 20, 21, 22 үйлері, 32в-шағын ауданының № 8, 8/1, 9, 10, 11, 12, 13, 83 үйлері.</w:t>
      </w:r>
    </w:p>
    <w:bookmarkEnd w:id="171"/>
    <w:bookmarkStart w:name="z17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№56 сайлау учаскесі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Өмірзақ ауылы, Маңғыстау облысының білім басқармасының Ақтау қаласы бойынша білім бөлімінің "№27 Өмірзақ жалпы білім беретін мектеп" коммуналдық мемлекеттік мекемесінің ғимараты.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Өмірзақ ауылының № 1, 1/1, 2, 5, 6, 7, 10, 11/2, 12, 13, 14, 15, 16, 17, 18, 18/1, 19, 20, 20/1, 21, 21/1, 22, 23, 24, 25, 26, 27, 28, 29, 30, 31, 32, 33, 34, 35, 36, 37, 38, 39, 40, 41, 42, 43, 44, 45, 46, 46/1, 47, 47/1, 48, 48/3, 49, 50, 51, 52, 53, 54, 55, 56 үйлері, Монтаж басқармасы-3 № 1, 2, 3, 4, 11, 18, 19, 20, 21, 46, 47, 48 үйлері, "Приморский" тұрғын үй алабының Весенняя көшесінің № 3,5, 7, 9, 11, 12, 13, 14, 15, 16, 17, 18, 19, 20, 22, 23, 24, 25, 26, 27, 27а, 28, 29а, 30, 31, 36, 38, 40 үйлері, Дачная көшесінің № 2, 4, 6, 6/1, 7, 8, 9, 10, 11, 12, 13, 14, 15, 16, 18, 19, 20, 21, 22, 23, 24, 25, 26, 27, 28, 29, 30, 31, 32, 33, 34, 35, 37, 39, 40, 41, 42, 43, 44, 45, 46, 46/1, 47, 48, 51, 52, 53, 54, 55, 56, 57, 58, 76, 77 үйлері, Душистая көшесінің № 1, 2, 3, 4, 5, 6, 7, 9, 11, 12/1, 12/2, 13, 14, 15, 16, 17, 18, 19, 20, 21, 22, 23, 24, 25, 26, 27, 28, 29, 30, 31, 32, 33, 34, 35, 36, 37, 38, 39, 40, 41, 42, 43, 44, 46, 48 үйлері, Жемчужная көшесінің № 1, 1/1, 2, 5, 23/1, 24, 25, 26, 27, 28, 28/1, 29, 30, 31, 32, 34, 35, 36, 37, 38, 39, 40, 41, 42, 43, 44, 45, 45/1, 46, 47, 51 үйлері, Каспийская көшесінің № 1, 2, 3, 4, 5, 6, 6а, 7, 8, 9, 10, 11, 12, 13, 15, 16, 17, 18, 19, 20, 21, 22, 24, 26, 27, 28, 29, 31, 32, 33, 34, 36, 37, 38, 41, 42, 43, 44, 45, 46, 47, 48, 49, 50, 51, 52, 53, 54, 56 үйлері, Лазурная көшесінің № 1, 3, 5, 6, 7, 8, 9, 10, 11, 12, 13, 14, 15, 16, 17, 18, 19, 20, 20/1, 21, 22, 23, 24, 25, 26, 27, 28, 29, 30, 31, 32, 33, 35, 36, 37, 38, 39, 40, 41, 42, 43, 44, 45, 46, 47, 48, 49, 50, 51, 52, 53, 54, 56, 57, 57а, 58, 60/1, 60/4 үйлері, Майская көшесінің № 1, 2, 3, 4, 5, 6, 7, 8, 9, 9/1, 9/2, 9/3, 10, 11, 11/1, 11/2, 11/3, 12, 13, 14, 15, 16, 17, 18, 19, 20, 21, 22, 23, 24, 25, 26, 27, 28, 29/1, 29/2, 30, 31, 32, 34, 35/1, 35/2, 36, 38, 39, 40, 41, 42, 43, 44, 45, 46, 47, 48, 49, 50 үйлері, Пляжная көшесінің № 1, 2, 3, 4, 5, 6, 8, 9, 10, 11, 12, 13, 14, 15, 16, 17, 18, 19, 20, 21, 22, 23/1, 23/2, 24, 25, 26, 27, 28, 29, 30, 31, 32, 33, 34, 36, 37, 40, 41, 42, 43, 46, 47, 48, 49, 50, 51, 52, 53, 54, 55, 58, 59, 60, 61, 62, 63, 64, 65, 66, 67, 68, 69, 70, 71, 72, 77, 78, 80 үйлері, Полевая көшесінің № 1, 2, 3, 4, 5, 6, 7, 9, 10, 11, 12, 13, 14, 15, 16, 17, 18, 19, 20, 21, 22, 23, 24, 25, 26, 27, 28, 29, 30, 31, 32, 33, 34, 35, 36, 37, 38, 39, 41, 43, 47 үйлері, Прибрежная көшесінің № 1, 2, 3, 4, 5, 6, 7, 8, 9, 10, 11, 12, 13, 14, 15, 16, 17, 18, 19, 21, 23, 25, 27 үйлері, Прохладная көшесінің № 1, 2, 3, 4, 5, 6, 7, 8, 9, 11, 12, 13, 14, 15, 16, 17, 19, 20, 21, 23, 24, 25, 26, 26/1, 27, 28, 29, 30, 31, 32, 33, 34, 35, 36, 37, 38, 39, 40, 41, 42, 43, 44, 45, 46, 47, 48, 49, 50, 51, 52, 53, 54/1, 55, 56, 57, 58, 59, 61, 61/1, 61/2, 61/3, 61/4, 62, 63, 64, 66, 68, 69, 70, 71, 73, 74, 75, 76, 77, 78, 79, 80, 81, 82, 83, 84, 85, 86 үйлері, Степная көшесінің № 1, 3, 5, 7, 13, 13/1 үйлері, Тенистая көшесінің № 2, 3, 4, 5, 6, 7, 9, 10, 11, 12, 13, 14, 15, 16, 17, 18, 19, 20, 22, 23, 24, 26, 28, 30, 31, 32, 33, 34, 35, 36, 38, 39, 40, 41, 42, 43, 45, 47, 48, 50, 51, 52, 53, 54, 54/1, 56 үйлері, Урожайная көшесінің № 2, 3, 4, 7, 8, 9, 10, 12, 14, 15, 16, 17, 18, 20, 21, 22, 23, 24, 25, 26, 27, 28, 29, 30, 31, 32, 33, 34, 35, 36, 37, 38, 39, 40, 42, 80 үйлері, Целинная көшесінің № 1, 2, 3, 4, 5, 6, 7, 8, 9, 10, 11, 12, 13, 14, 15, 16, 17, 18, 19, 20, 21, 22, 23, 24, 25, 26, 27, 28, 29, 30, 31, 32, 33, 34, 35, 36, 37, 38, 39, 40, 41, 42, 43, 44, 45, 46, 47, 48, 49, 50, 52, 53, 54, 55, 56, 58, 59, 60, 61, 62, 65, 66, 67, 68, 70, 74 үйлері.</w:t>
      </w:r>
    </w:p>
    <w:bookmarkEnd w:id="174"/>
    <w:bookmarkStart w:name="z18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№57 сайлау учаскесі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"Шығыс-1" шағын аудан, "Маңғыстау облысының білім басқармасының Ақтау қаласы бойынша білім бөлімінің №25 жалпы білім беретін мектеп" коммуналдық мемлекеттік мекемесінің ғимараты.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"Шығыс-2" шағын ауданының № 1/4, 2/5, 2/9, 3, 3/1, 3/14, 3/9, 4, 4/1, 4/2, 5, 5/1, 5/2, 6/13, 8, 8/1, 8/2, 8/3, 8/4, 8/5, 8/6, 8/7, 8/8, 8/9, 9/5, 9/7, 9/8, 9/11, 12, 17, 18, 19, 20, 21, 22, 22/3, 22/4, 22/5, 23, 25, 27, 30, 31, 32, 34, 35, 36, 36/1, 37, 38, 39, 40, 41, 42, 43, 46, 47, 47/1, 48, 49, 50, 51, 52, 53, 54, 56, 57, 58, 59, 60, 61, 62/1, 63, 64, 65, 67, 68, 69, 70, 71, 72, 72/1, 73, 74, 75, 75/1, 75/2, 77, 79, 80, 82, 84, 85, 85/1, 86, 87, 87/1, 87/2, 88, 88/1, 89, 90, 91, 93, 94, 95, 96, 97, 98, 99, 100, 101, 102, 103, 104, 106, 107, 108, 109, 111, 112, 113, 114, 115, 116, 118, 118/1, 118/2, 119, 120, 123, 125, 126, 127, 128, 130, 131, 132, 133, 134, 135, 137, 138, 139, 140, 141, 142, 143, 144, 145, 145/1, 146, 147, 148, 149, 150, 151, 152, 152/1, 153, 154, 155, 159, 160, 160/1, 160/2, 160/3, 160/4, 160/5, 160/6, 160/7, 160/8, 160/9, 160/10, 160/11, 160/12, 160/13, 160/14, 160/15, 160/16, 160/17, 160/18, 160/19, 160/20, 160/21, 160/22, 160/23, 160/24, 160/25, 16026/, 160/27, 160/28, 160/29, 160/30, 160/31, 160/32, 160/33, 160/34, 160/35, 160/36, 160/37, 160/38, 160/39, 160/40, 160/41, 160/42, 160/43, 161, 162, 163, 164, 164/1, 165, 166, 167, 168, 170, 170/1, 172, 173/1, 174, 175, 176, 177, 178, 178/1, 179, 179/1, 180, 181, 182, 183, 183/1, 184, 185, 186, 187, 188, 189, 190, 191, 192, 192/1, 193, 194, 196, 197, 198, 199, 200, 201, 202, 203, 204, 205, 206, 207, 208/1, 209, 211, 212, 212/1, 212/2, 212/3, 212/4, 212/5, 212/6, 212/7, 212/8, 212/9, 213, 215, 216, 217, 218, 219, 220, 221, 222, 223, 223/1, 224, 224/1, 224/2, 224/3, 224/4, 224/5, 224/6, 224/7, 224/8, 224/9, 224/10, 224/11, 224/12, 224/13, 224/14, 224/15, 224/16, 224/17, 224/18, 224/19, 224/20, 224/21, 224/22, 224/23, 224/24, 224/25, 224/26, 224/27, 224/28, 224/29, 224/30, 224/31, 224/32, 224/33, 224/34, 224/35, 224/36, 224/37, 224/38, 224/39, 224/40, 224/41, 224/42, 224/43, 224/44, 224/45, 224/46, 224/47, 224/48, 224/49, 224/50, 224/51, 224/52, 224/53, 224/54, 224/55, 225, 225/1, 226, 227, 227/1, 228, 228/1, 229, 230, 231, 232, 233, 234, 235, 236, 237, 238, 239, 240, 241, 242, 243, 244, 245, 246, 248, 251, 252, 256, 256/1, 257, 257/1, 262, 264, 265, 266, 267, 267/1, 268, 269, 270, 271, 272, 273, 274, 275, 276, 277, 278, 279, 280, 287, 288, 289, 291, 292, 293/1, 294, 297, 298, 299, 304, 306, 307, 308, 309, 310, 311, 312, 313, 314, 316, 317, 319, 319/1, 321, 322, 323, 325, 326, 327, 328, 330, 331, 333, 334, 335, 335/1, 336, 336/1, 336/2, 337, 338, 339, 341, 342, 343, 344, 345, 346, 347, 348, 349, 350, 351, 351/1, 352, 354, 355, 357, 359, 360, 361, 362, 364, 364/1, 367, 370, 373, 373/1, 374, 377, 378, 379, 380, 381 үйлері.</w:t>
      </w:r>
    </w:p>
    <w:bookmarkEnd w:id="177"/>
    <w:bookmarkStart w:name="z18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№58 сайлау учаскесі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7 өндірістік аймақ, "Қазақстан Республикасы Ұлттық қауіпсіздік комитеті Шекара қызметінің Маңғыстау облысы бойынша департаменті" республикалық мемлекеттік мекемесінің ғимараты.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7 өндірістік аймақ, № 28 ғимараты.</w:t>
      </w:r>
    </w:p>
    <w:bookmarkEnd w:id="180"/>
    <w:bookmarkStart w:name="z18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№59 сайлау учаскесі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Өмірзақ ауылы, "Приозерный" тұрғын үй алабы, "Аmina Palace" мейрамханасының ғимараты.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"Приозерный-1" тұрғын үй алабының № 1, 2, 3, 4, 5, 6, 7, 8, 8/4, 9, 10, 11, 12, 13, 14, 15, 16, 17, 18, 19, 20, 21, 22, 23, 24, 25, 26, 27, 28, 29, 29/2, 30, 31, 32, 33, 34, 35, 36, 37, 37/5, 38, 38/7, 39, 40, 41, 42, 43, 44, 44/2, 49, үйлері, "Приозерный-2" тұрғын үй алабының № 51, 52, 53, 54, 55, 56, 57, 57/2, 58, 59, 60, 61, 62, 62/2, 63, 64, 65, 65/1, 66, 67, 68, 69, 69/1, 70, 71, 72, 72/2, 72/3, 72/4, 72/6, 73, 74, 75, 76, 77, 78, 78/1, 78/3, 78/4, 79, 84, 84/1, 85, 86, 89, 89/1, 89/2, 89/3, 90, 90/1, 90/2, 102, 102/1, 106/1, 107 үйлері, "Приозерный-3" тұрғын үй алабының № 11, 101, 101/3, 103, 104, 105, 106, 107, 108, 109, 109/1, 110, 111, 111/1, 112, 112/1, 113, 114, 115, 116, 117, 117/2, 118, 119, 119/1, 119/2, 119/3, 120, 121, 122, 122/1, 122/2, 123, 124, 125, 126, 127, 128, 129, 130, 131, 132, 133, 134, 136, 137, 138, 140, 141, 142, 143, 144, 145, 146, 147, 148, 149, 150, 151, 152, 153, 154, 154/1, 155, 156, 157, 158, 159, 160, 161, 162, 163, 163/1, 164, 165, 166, 166/1, 166/2, 167, 168, 169, 170, 171, 172, 173, 174, 175, 176, 176/1, 177, 178, 179, 180, 181, 182, 183, 184, 185, 191, 193, 194, 195, 196, 197/1, 198/1, 198/3, 198/4, 221, 221/4, 222, 222/1 үйлері және 21-шағын ауданының № 1, 33/1, 33/2, 36/2, 36/6, 36/7, 36/10, 36/18, 36/26, 36/27, 36/33, 36/34, 36/37, 37, 37/1, 37/2, 37/3, 37/4, 37/72, 50/2, 50/3, 50/4, 50/5, 50/6, 50/7, 50/8, 50/9, 50/10, 50/11, 50/12, 50/13, 50/14, 50/15, 50/16, 50/17, 50/18, 50/19 үйлері.</w:t>
      </w:r>
    </w:p>
    <w:bookmarkEnd w:id="183"/>
    <w:bookmarkStart w:name="z19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№61 сайлау учаскесі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Ару Ана шаруа қожалығы, 46 ғимарат (Ақтау-Құрық автожолының 17 шақырымы), Қазақстан Республикасы Қорғаныс министрлігінің "25744 әскери бөлімі" республикалық мемлекеттік мекемесінің ғимараты.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Ару Ана шаруа қожалығы, № 46 ғимараты.</w:t>
      </w:r>
    </w:p>
    <w:bookmarkEnd w:id="186"/>
    <w:bookmarkStart w:name="z19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№62 сайлау учаскесі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1-шағын аудан, Маңғыстау облысының білім басқармасының Ақтау қаласы бойынша білім бөлімінің "№3 жалпы білім беретін мектеп" коммуналдық мемлекеттік мекемесінің ғимараты.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1-шағын ауданының № 18, 19, 20, 21, 24, 25, 26, 27, 28, 29, 30, 31, 33, 34, 35 үйлері, 1в-шағын ауданының № 3, 3/3, 3/4, 3/5, 3/6, 3/7, 3/8, 3/9, 3/10, 3/11, 3/12, 4, 4/2, 4/3, 4/4, 4/5, 5, 6/1, 6/2, 7/1, 7/2, 7/3, 7/4, 7/5, 8, 9, 10, 10/2, 11, 15/2, 15/3, 27, 32, 33, 34, 35, 36, 37, 38, 39, 40, 41, 42, 43, 45, 46, 47, 48, 49, 50, 51, 52, 52/1, 53, 54, 55, 56, 57, 58, 59, 60, 61, 62 жеке үйлері.</w:t>
      </w:r>
    </w:p>
    <w:bookmarkEnd w:id="189"/>
    <w:bookmarkStart w:name="z19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№63 сайлау учаскесі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11-шағын аудан, Маңғыстау облысының білім басқармасының Ақтау қаласы бойынша білім бөлімінің "Мамандандырылған IT лицей" коммуналдық мемлекеттік мекемесінің ғимараты.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11-шағын ауданының № 1, 2, 3, 6, 7, 8, 18, 18а, 19, 20, 21, 22 үйлері.</w:t>
      </w:r>
    </w:p>
    <w:bookmarkEnd w:id="192"/>
    <w:bookmarkStart w:name="z20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№64 сайлау учаскесі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13-шағын аудан, Маңғыстау облысының білім басқармасының Ақтау қаласы бойынша білім бөлімінің "№21 жалпы білім беретін мектеп" коммуналдық мемлекеттік мекемесінің ғимараты.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13-шағын ауданының № 5а, 5б, 10, 14, 15, 16, 17, 19, 20, 21, 22, 23, 24, 36 үйлері.</w:t>
      </w:r>
    </w:p>
    <w:bookmarkEnd w:id="195"/>
    <w:bookmarkStart w:name="z20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№65 сайлау учаскесі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14-шағын аудан, Маңғыстау облысының білім басқармасының Ақтау қаласы бойынша білім бөлімінің "Ибаш Жанболатова атындағы №15 жалпы білім беретін мектеп" коммуналдық мекемесінің ғимараты.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14-шағын ауданының № 2, 3, 4, 5, 6, 7, 8, 9, 11, 20, 21, 22, 23, 24, 25, 26 үйлері.</w:t>
      </w:r>
    </w:p>
    <w:bookmarkEnd w:id="198"/>
    <w:bookmarkStart w:name="z20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№66 сайлау учаскесі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17-шағын аудан, "Асмет Ұлас" педагогика және қызмет көрсету инновациялық колледжі" мекемесінің ғимараты.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16-шағын ауданының № 8/1, 14, 33/7, 43, 43/1, 43/2, 43/3, 49, 50, 61, 63, 63/1, 63/2, 67, 68, 69, 70, 70/1, 70/2, 73, 77, 79 үйлері.</w:t>
      </w:r>
    </w:p>
    <w:bookmarkEnd w:id="201"/>
    <w:bookmarkStart w:name="z20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№67 сайлау учаскесі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22-шағын аудан, Маңғыстау облысының білім басқармасының Ақтау қаласы бойынша білім бөлімінің "С. Қондыбай атындағы №22 мектеп-гимназия" коммуналдық мемлекеттік мекемесінің ғимараты.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22-шағын ауданының № 8, 9, 10, 10б, 15, 16, 17, 29, 30, 31 үйлері, 22-шағын ауданының № 32, 33, 34 жеке үйлері, 23-шағын ауданының № 101 үйі.</w:t>
      </w:r>
    </w:p>
    <w:bookmarkEnd w:id="204"/>
    <w:bookmarkStart w:name="z21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№68 сайлау учаскесі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27-шағын аудан, Маңғыстау облысының білім басқармасының Ақтау қаласы бойынша білім бөлімінің "№16 Саламат Мұқашев атындағы жалпы білім беретін мектеп" коммуналдық мемлекеттік мекемесінің ғимараты.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27-шағын ауданының № 8, 9, 10, 23, 24, 25, 51, 52, 64, 65, 66, 67, 79, 80, 93 үйлері.</w:t>
      </w:r>
    </w:p>
    <w:bookmarkEnd w:id="207"/>
    <w:bookmarkStart w:name="z21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 сайлау учаскесі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28-шағын аудан, Маңғыстау облысының білім басқармасының Ақтау қаласы бойынша білім бөлімінің "№57 "Ақбота" бөбекжайы" жедел басқару құқығындағы мемлекеттік коммуналдық қазыналық кәсіпорнының ғимараты.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28-шағын ауданының № 1, 2, 3, 4, 5, 6, 17, 18, 19, 21, 22 үйлері.</w:t>
      </w:r>
    </w:p>
    <w:bookmarkEnd w:id="210"/>
    <w:bookmarkStart w:name="z21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№70 сайлау учаскесі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28а-шағын аудан, Маңғыстау облысының білім басқармасының Ақтау қаласы бойынша білім бөлімінің "№23 жалпы білім беретін мектеп" коммуналдық мемлекеттік мекемесінің ғимараты.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28а-шағын ауданының № 7, 8, 9, 10, 14, 20, 23 үйлері.</w:t>
      </w:r>
    </w:p>
    <w:bookmarkEnd w:id="213"/>
    <w:bookmarkStart w:name="z22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№240 сайлау учаскесі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32а-шағын аудан, Маңғыстау облысының білім басқармасының Ақтау қаласы бойынша білім бөлімінің "Фариза Оңғарсынова атындағы №29 жалпы білім беретін мектеп" коммуналдық мемлекеттік мекемесінің ғимараты.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31а-шағын ауданының № 6, 7, 8, 9, 13, 14, 20, 21, 22, 23 үйлері, 31б-шағынауданының № 5, 6, 7, 8, 11, 12, 13, 17, 19 үйлері, 32-шағын ауданының № 1 ғимараты, 32а-шағын ауданының № 5, 6, 7, 8, 9, 10 үйлері.</w:t>
      </w:r>
    </w:p>
    <w:bookmarkEnd w:id="216"/>
    <w:bookmarkStart w:name="z22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№241 сайлау учаскесі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33-шағын аудан, Маңғыстау облысының дене шынықтыру және спорт басқармасының "Ақтау қалалық Маңғыстау-Арена балалар мен жасөспірімдер спорт мектебі" коммуналдық мемлекеттік мекемесінің ғимараты.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33-шағын ауданының № 3, 19, 20, 21, 22, 30, 31, 32 үйлері.</w:t>
      </w:r>
    </w:p>
    <w:bookmarkEnd w:id="219"/>
    <w:bookmarkStart w:name="z22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№242 сайлау учаскесі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"Шығыс-1" шағын аудан, "Маңғыстау облысының білім басқармасының Ақтау қаласы бойынша білім бөлімінің №25 жалпы білім беретін мектеп" коммуналдық мемлекеттік мекемесінің ғимараты.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29а-шағын ауданының № 5, 10, 12, 22, 142/9, 142/12, 142/16 үйлері, "Шығыс-1" шағын ауданының № 1, 2, 3, 4, 5, 6, 7, 7/1, 7/2, 8, 9, 10, 11, 12, 13, 14, 15, 16, 17, 18, 19, 20, 21, 22, 23, 25, 26, 27, 28, 29, 30, 31, 32, 32/1, 33, 33/1, 34, 34/1, 34/2, 35, 36, 37/1, 39, 40, 41, 43, 44, 45, 46, 47, 48, 49, 50, 51/1, 51/2, 51/3, 52, 52/1, 53, 54, 55, 56, 57, 58, 59, 60, 61, 62, 63, 64, 65, 66, 67, 68, 69, 70, 72, 73, 74, 75, 76, 78, 78/3, 78/4, 79, 79/1, 79/2, 79/3, 80, 81, 82, 83, 84, 85, 86, 87, 88, 89, 90, 91, 92, 93, 94, 95, 96, 97, 98, 99, 100, 101, 101/1, 101/2, 102, 103, 104, 105, 106, 107, 108, 109, 110, 110/1, 111, 112, 113, 114, 115, 116, 117, 118, 119, 119/2, 119/3, 119/4,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201, 202, 203, 204, 205, 205/1, 206, 207, 208, 209, 210, 211, 212, 213, 214, 215, 216, 216/2, 216/3, 216/4, 216/5, 216/6, 217, 218, 219, 220, 220/1, 221, 222, 223, 224, 225, 226, 227, 228, 229, 230, 231, 232, 233, 234, 235, 236, 237, 238, 239, 240, 242, 242/1, 242/2, 242/3, 243, 244, 245, 246, 247, 248, 248/1, 249, 250, 251, 251/2, 251/3, 252, 253, 261/2, 262, 262/1, 280/1, 284, 284/1, 284/2, 284/3, 284/4, 285, 285/2, 286/3, 286/4, 288/1, 289/3, 290/2, 290/3, 290/4, 290/5, 290/6, 290/7, 290/8, 290/11, 290/12, 290/13, 290/14, 291, 291/1, 291/2, 291/3, 291/4, 291/7, 291/12, 291/13, 291/14, 291/15, 291/16, 291/17, 291/18, 292, 292/2, 292/3, 296 үйлері және "Шығыс-3" шағын ауданының № 1, 1/1, 1/2, 2, 2а, 3, 4, 5, 6, 7, 8, 9, 10, 11, 12, 13, 14, 15, 16, 17, 18, 18а, 19, 20, 21, 22, 24, 25, 26, 27, 28, 30, 32, 33, 34, 35, 36, 37, 38, 39, 40, 41, 41/1, 42а, 43, 44, 45, 46, 47, 48, 49, 50, 51, 52, 53, 54, 54/1, 55, 56, 57, 58, 59, 60, 61, 62, 63, 64, 65, 66, 67, 68, 68а, 69, 70, 71, 72, 73, 74, 75, 75а, 76, 77, 78, 79, 80, 81, 82, 83, 84, 85, 86, 87, 88, 88а, 89, 91, 92, 93, 94, 95, 96, 97, 98, 99, 100, 101/2, 101/4, 101/5, 101/6, 101/7, 101/8, 101/10, 102/1, 102/2, 102/3, 102/4, 102/5, 102/7, 103/1, 103/2, 103/4, 103/5, 103/6, 103/7, 103/8, 103/9, 103/10, 104, 106, 107, 108, 109, 110, 111, 112, 113, 114, 115, 116, 117, 118, 119/1, 119/2, 120, 121, 122, 123, 124, 125, 126, 127, 128, 129, 130, 131, 133, 134, 135, 135/1, 137, 137/1, 138, 139, 140, 141, 142, 142/1, 143, 144, 144/2, 144/3, 145, 146, 146/1, 147, 148, 149, 150, 151, 152, 153, 154, 155, 156, 157, 158, 159, 160, 161, 162, 163, 164, 164/1, 166, 167, 168, 169, 170, 171, 172, 173, 174, 175, 176, 177, 178, 179, 180, 181, 182, 183, 184, 185, 186, 187, 188, 189, 190, 191, 192, 193, 194, 195, 196, 197, 197/1, 199, 200, 201, 202, 203, 204, 205, 206, 207, 208, 209, 210, 211, 212, 213, 214, 215, 216, 218, 219, 220, 221, 222, 223, 224, 226, 227, 228, 229, 230, 231, 232, 233, 234, 235, 255/6, 255/7, 257, 257/2, 257/3, 258, 258/1 үйлері.</w:t>
      </w:r>
    </w:p>
    <w:bookmarkEnd w:id="222"/>
    <w:bookmarkStart w:name="z23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№243 сайлау учаскесі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Өмірзақ ауылы, Маңғыстау облысының білім басқармасының Ақтау қаласы бойынша білім бөлімінің "№27 Өмірзақ жалпы білім беретін мектеп" коммуналдық мемлекеттік мекемесінің ғимараты.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"Рауан" тұрғын үй алабының № 1, 2, 5, 6, 7, 8, 9, 1, 12, 12/1, 14, 16, 17, 18, 19, 20, 21, 22, 23, 24, 25, 26, 27, 28, 30, 31, 32, 34, 36, 37, 38, 41, 43, 44, 45, 47, 49, 50, 51, 53, 54, 55, 57, 62, 63, 64, 66, 68, 69, 70, 71, 72, 73, 74, 75, 76, 77, 79, 81, 83, 84, 86, 87, 88, 94, 95, 96, 97, 98, 99, 100, 101, 101/1, 102, 103, 104, 105, 106, 107, 108, 109, 110, 111, 112, 118, 119, 122, 123, 124, 125, 127, 128, 130, 131, 132, 134, 135, 136, 137, 138, 139, 140, 141, 142, 143, 144, 145, 146, 147, 148, 149, 150, 152, 153, 154, 155, 156, 157, 158, 159, 161, 162, 163, 164, 165, 166, 167, 168, 169, 170, 171, 172, 173, 174, 175, 176, 177, 178, 179, 180, 182, 184, 185, 186, 187, 188, 189, 192, 193, 194, 195, 198, 199, 200, 201, 202, 203, 204, 205, 206, 207, 208, 209, 210, 211, 213, 214, 215, 216, 217, 218, 219, 220, 221, 223, 224, 225, 226, 227, 228, 229, 231, 232, 233, 235, 236, 239, 240, 241, 242, 243, 244, 247, 248, 249, 250, 251, 252, 253, 254, 255, 258, 259, 260, 261, 265, 266, 267, 268, 269, 270, 271, 274, 275, 276, 277, 278, 279, 280, 281, 284, 285, 286, 287, 288, 289, 290, 291, 292, 293, 294, 295, 296, 297, 298, 299, 300, 301, 302, 303, 304, 305, 306, 307, 308, 309, 310, 313, 315, 317, 318, 319, 320, 321, 322, 323, 324, 325, 326, 327, 328, 329, 330, 332, 333, 334, 335, 338, 339, 340, 343, 344, 345, 346, 347, 348, 349, 350, 351, 352, 353, 355, 356, 357, 358, 359, 360, 362, 363, 364, 366, 367, 368, 370, 371, 372, 374, 375, 376, 377, 378, 379, 382, 384, 385, 387, 388, 391, 392, 393, 394, 395, 396, 397, 399, 400, 401, 402, 403, 404, 405, 406, 407, 408, 410, 411, 412, 413, 415, 416, 417, 419, 420, 421, 422, 423, 425, 428, 429, 430, 431, 432, 433, 434, 434/1, 435, 436, 437, 439, 440, 441, 442, 444, 445, 446, 447, 448, 449, 450, 451, 452, 453, 454, 455, 456, 457, 458, 459, 460, 461, 462, 464, 466, 467, 468, 469, 470, 477, 478, 479, 480, 481, 481/1, 482, 483, 484, 488, 489, 490, 491, 492, 495, 496, 497, 499, 500, 501, 502, 504, 505, 506, 507, 508, 509, 510, 511, 512, 513, 515, 516, 519, 520, 523, 524, 525, 526, 527, 528, 529, 530, 531, 532, 533, 534, 535, 536, 538, 539, 542, 543, 544, 545, 546, 547, 548, 549, 550, 553, 554, 555, 557, 558, 559, 561, 562, 563, 564, 565, 566, 567, 568, 569, 570, 571, 572, 574, 575, 576, 577, 578, 579, 580, 581, 582, 583, 584, 585, 586, 587, 588, 590, 592, 593, 594, 595, 596, 597, 599, 600, 601, 602, 603, 604, 605, 607, 611, 612, 613, 614, 615, 618, 622, 623, 624, 625, 626, 627, 628, 629, 630, 631, 632, 633, 634, 635, 639, 640, 641, 643, 649, 651, 652, 652/6, 653, 656, 657, 658, 659, 660, 661, 662, 663, 664, 665, 666, 667, 668, 669, 670, 671, 672, 673, 674, 675, 676, 677, 678, 679, 679/1, 680, 681, 682, 683, 684, 685, 686, 687, 688, 689, 690, 691, 693, 694, 695, 696, 697, 698, 699, 700, 701, 702, 703, 705, 706, 707, 708, 709, 710, 711, 712, 713, 715, 716, 717, 718, 719, 720, 722, 723, 724, 725, 726, 730, 731, 732, 733, 734, 736, 737, 738, 739, 740, 741, 742, 743, 744, 745, 746, 747, 748, 749, 750, 751, 752, 753, 755, 756, 757, 758, 759, 760 үйлері.</w:t>
      </w:r>
    </w:p>
    <w:bookmarkEnd w:id="225"/>
    <w:bookmarkStart w:name="z23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№246 сайлау учаскесі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32б-шағын аудан, Маңғыстау облысының білім басқармасының "Облыстық арнайы мектеп-интернаты" коммуналдық мемлекеттік мекемесінің ғимараты.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31б-шағын ауданының № 14, 15, 16, 18, 24, 25, 28, 28/1, 30, 31, 32, 32/1, 32/2 үйлері, 32в-шағын ауданының № 1, 2, 3, 4, 5, 6, 7 үйлері.</w:t>
      </w:r>
    </w:p>
    <w:bookmarkEnd w:id="228"/>
    <w:bookmarkStart w:name="z23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№247 сайлау учаскесі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17-шағын аудан, "Асмет Ұлас" педагогика және қызмет көрсету инновациялық колледжі" мекемесінің ғимараты.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16-шағын ауданының № 38, 39, 55, 56, 57, 60, 61, 64 үйлері, 17-шағын ауданының № 41, 41/2, 41/3, 41/4, 41/5, 41/6, 41/7, 42, 42/1, 46, 47, 51, 52, 54, 55, 58, 59, 60, 61, 62, 63, 64, 65, 66, 67, 68/1, 68/3, 90, 91, 92, 93, 94, 95, 96, 97, 97/1, 99, 116 үйлері.</w:t>
      </w:r>
    </w:p>
    <w:bookmarkEnd w:id="231"/>
    <w:bookmarkStart w:name="z23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№248 сайлау учаскесі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32а-шағын аудан, Маңғыстау облысының білім басқармасының Ақтау қаласы бойынша білім бөлімінің "Фариза Оңғарсынова атындағы №29 жалпы білім беретін мектеп" коммуналдық мемлекеттік мекемесінің ғимараты.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32а-шағын ауданының № 11, 12, 13, 14, 15, 16, 17, 18, 19, 20, 22 үйлері, 32б-шағын ауданының № 2, 2/1, 3, 4, 5 үйлері.</w:t>
      </w:r>
    </w:p>
    <w:bookmarkEnd w:id="234"/>
    <w:bookmarkStart w:name="z24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№249 сайлау учаскесі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33-шағын аудан, Маңғыстау облысының дене шынықтыру және спорт басқармасының "Ақтау қалалық Маңғыстау-Арена балалар мен жасөспірімдер спорт мектебі" коммуналдық мемлекеттік мекемесінің ғимараты.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19а-шағын ауданының № 20, 21, 22 үйлері, 30-шағын ауданының № 1, 2, 3, 3/1, 3/2, 4, 4а, 5, 7/1, 8, 9, 10, 11, 12, 13, 14, 15, 16, 17, 18, 19/1, 19/2, 20, 22, 23, 24, 25, 27, 28, 29, 30, 31, 32, 34, 35, 36, 37, 37/2, 38, 40, 41, 42, 43, 44, 45, 46, 47, 48, 49, 51, 52, 53, 53/1, 54, 55, 56, 57, 58, 59, 60, 61, 61/1, 61/2, 64, 65, 66, 67, 67/1, 68, 69, 70, 71, 71/1, 72, 73, 74/1, 74/2, 75, 78, 79, 80, 81, 82, 83, 84, 85, 86, 87, 88, 89/1, 89/2, 90, 91, 92, 93, 94, 95, 96, 97, 98, 98, 98/1, 99, 100, 101, 102, 103, 104, 105, 105/1, 106, 106/1, 106/2, 107, 108, 108/1, 108/2, 109, 110, 111, 112, 113, 115, 116, 117, 118, 119, 120/2, 121, 122, 123, 124, 125, 126, 127, 129, 130, 131, 132, 133, 133/1, 134, 135, 136, 137, 138, 139, 139/1, 140, 140/1, 141, 142, 143, 144, 145, 146, 146/1, 147, 148, 149, 150, 151, 152, 152/1, 153, 154, 154/1, 155, 156, 157, 158, 159, 160/1, 160/2, 161, 161/1, 162, 164/1, 166, 167, 168, 169, 172, 172/2, 172/5, 172/8, 172/9, 172/15, 172/16, 172/18, 172/19, 172/20, 172/21, 176, 176/1, 176/2, 176/3, 177, 177/1, 177/2, 177/3, 177/4, 177/5, 177/6, 181, 183, 183/1 үйлері, 33-шағын ауданының № 5, 6, 7 үйлері.</w:t>
      </w:r>
    </w:p>
    <w:bookmarkEnd w:id="237"/>
    <w:bookmarkStart w:name="z24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251 сайлау учаскесі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17-шағын аудан, №12 ғимарат "Маңғыстауқұрылысинвест" жауапкершілігі шектеулі серіктестігі (Халық Арена спорт кешені).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17-шағын ауданының № 101, 102, 103, 104 үйлері, "Каспий Самалы" тұрғын үй кешенінің № 3, 4, 5 үйлері, "Дукат" тұрғын үй кешенінің № 1 үйі, "Грин Парк" тұрғын үй кешенінің № 7 үйі, "Грин Плаза" тұрғын үй кешенінің № 6, 6/1, 6/3, 8, 9, 9/1, 10, 11 үйлері.</w:t>
      </w:r>
    </w:p>
    <w:bookmarkEnd w:id="240"/>
    <w:bookmarkStart w:name="z24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252 сайлау учаскесі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17-шағын аудан, №12 ғимарат "Маңғыстауқұрылысинвест" жауапкершілігі шектеулі серіктестігі (Халық Арена спорт кешені).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17-шағын ауданының № 18, 18/1, 18/2, 18/3, 19, 20, 21, 24, 25, 45, 70, 71, 72, 73, 74, 75, 76, 77, 77/1, 78, 79, 81, 112, 113 үйлері, 18а-шағын ауданының № 1, 2, 10 үйлері.</w:t>
      </w:r>
    </w:p>
    <w:bookmarkEnd w:id="243"/>
    <w:bookmarkStart w:name="z25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253 сайлау учаскесі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19а-шағын аудан, Маңғыстау облысының мәдениет, архивтер және құжаттама басқармасының "​Қабиболла Сыдиықов атындағы Маңғыстау облыстық әмбебап кітапханасы" мемлекеттік мекемесінің ғимараты.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19-шағын ауданының № 1, 2, 3, 4, 5, 9, 9/2, 9/3, 9/4, 9/5, 9/7, 9/8, 9/9, 9/10, 9/11, 9/12, 9/13, 9/15, 9/16, 9/17, 9/18, 9/19, 9/20, 9/21, 9/22, 10, 13, 14, 14/1, 14/2, 14/3, 15, 17, 17/2, 20, 21, 23, 23/1, 23/2, 25, 26, 27, 28, 29, 29/1, 32, 35, 36, 36/1, 38, 38/1, 40, 40/1, 43, 45, 45/1, 45/2, 45/3 үйлері.</w:t>
      </w:r>
    </w:p>
    <w:bookmarkEnd w:id="246"/>
    <w:bookmarkStart w:name="z25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254 сайлау учаскесі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19а-шағын аудан, Маңғыстау облысының мәдениет, архивтер және құжаттама басқармасының "​Қабиболла Сыдиықов атындағы Маңғыстау облыстық әмбебап кітапханасы" мемлекеттік мекемесінің ғимараты.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18-шағын ауданының № 18, 19, 20, 21 үйлері, 19а-шағын ауданының № 12, 12/1 үйлері, 20-шағын ауданның № 12, 12/1, 24, 24/1, 26, 26/1, 26/2, 29, 29/1, 31, 32, 33, 35, 36 үйлері, 20а-шағын ауданының № 17, 21 үйлері.</w:t>
      </w:r>
    </w:p>
    <w:bookmarkEnd w:id="249"/>
    <w:bookmarkStart w:name="z25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255 сайлау учаскесі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34-шағын аудан, "Маңғыстау облысының білім басқармасының Ақтау қаласы бойынша білім бөлімінің "№19 мектеп-гимназиясы" коммуналдық мемлекеттік мекемесінің ғимараты.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34-шағын ауданының № 1, 1/1, 2, 5, 6, 8, 10, 11, 12, 14, 15, 16, 17, 18 үйлері.</w:t>
      </w:r>
    </w:p>
    <w:bookmarkEnd w:id="252"/>
    <w:bookmarkStart w:name="z26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256 сайлау учаскесі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қаласы, 34-шағын аудан, "Маңғыстау облысының білім басқармасының Ақтау қаласы бойынша білім бөлімінің "№19 мектеп-гимназиясы" коммуналдық мемлекеттік мекемесінің ғимараты.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32а-шағын ауданының № 21, 23, 24, 25, 27, 28, 29, 30 үйлері, 35-шағын ауданының № 1, 1/1, 5/1, 8, 9, 17, 17/1, 18, 22, 23, 27, 28, 29, 30, 31, 32, 33, 34, 35, 36 үйлері.</w:t>
      </w:r>
    </w:p>
    <w:bookmarkEnd w:id="2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