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00d3" w14:textId="1c40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қаласындағы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2022 жылғы 4 қазандағы № 18/143 шешімі. Қазақстан Республикасының Әділет министрлігінде 2022 жылғы 13 қазанда № 30122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Ақтау қаласындағы халық үшін тұрмыстық қатты қалдықтарды жинауға, тасымалдауға, сұрыптауға және көмуге арналған тарифтері қосымшаға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осы шешімнің Қазақстан Республикасының әділет Министрлігінде мемлекеттік тіркелуін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18/143 шешіміне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қаласындағы халық үшін тұрмыстық қатты қалдықтарды жинауға, тасымалдауға, сұрыптауға және көмуге арналған тарифтер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тариф бірлігіне (көлем)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 (м3)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