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9730f" w14:textId="fc973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Маңғыстау облысы Жаңаөзен қалалық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Жаңаөзен қалалық мәслихатының 2022 жылғы 25 наурыздағы № 15/123 шешімі. Қазақстан Республикасының Әділет министрлігінде 2022 жылғы 30 наурызда № 27292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 және "</w:t>
      </w:r>
      <w:r>
        <w:rPr>
          <w:rFonts w:ascii="Times New Roman"/>
          <w:b w:val="false"/>
          <w:i w:val="false"/>
          <w:color w:val="000000"/>
          <w:sz w:val="28"/>
        </w:rPr>
        <w:t>Құқықтық актілер туралы</w:t>
      </w:r>
      <w:r>
        <w:rPr>
          <w:rFonts w:ascii="Times New Roman"/>
          <w:b w:val="false"/>
          <w:i w:val="false"/>
          <w:color w:val="000000"/>
          <w:sz w:val="28"/>
        </w:rPr>
        <w:t>" Заңдарына сәйкес, Маңғыстау облысы Жаңаөзен қалалық мәслихаты ШЕШТІ: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Маңғыстау облысы Жаңаөзен қалалық мәслихатының кейбір шешімдерінің күші жойылды деп танылсын.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Жаңаөзен қалалық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Мусаев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Жаңаөзен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25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15/123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Маңғыстау облысы Жаңаөзен қалалық мәслихатының күші жойылды деп танылған шешімдер тізбесі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Жаңаөзен қалалық мәслихатының "Сот шешімімен коммуналдық меншікке түскен болып танылған иесіз қалдықтарды басқару қағидаларын бекіту туралы" 2017 жылғы 11 қазандағы </w:t>
      </w:r>
      <w:r>
        <w:rPr>
          <w:rFonts w:ascii="Times New Roman"/>
          <w:b w:val="false"/>
          <w:i w:val="false"/>
          <w:color w:val="000000"/>
          <w:sz w:val="28"/>
        </w:rPr>
        <w:t>№ 14/160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 (Нормативтік құқықтық актілерді мемлекеттік тіркеу тізілімінде № 3449 болып тіркелген).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Жаңаөзен қалалық мәслихатының "Жаңаөзен қалалық мәслихатының 2017 жылғы 11 қазандағы № 14/160 "Сот шешімімен коммуналдық меншікке түскен болып танылған иесіз қалдықтарды басқару қағидаларын бекіту туралы" шешіміне өзгеріс енгізу туралы" 2019 жылғы 23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40/469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 (Нормативтік құқықтық актілерді мемлекеттік тіркеу тізілімінде № 4091 болып тіркелген).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Жаңаөзен қалалық мәслихатының "Жаңаөзен қалалық мәслихатының 2017 жылғы 11 қазандағы № 14/160 "Сот шешімімен коммуналдық меншікке түскен болып танылған иесіз қалдықтарды басқару қағидаларын бекіту туралы" шешіміне өзгеріс енгізу туралы" 2020 жылғы 31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54/584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 (Нормативтік құқықтық актілерді мемлекеттік тіркеу тізілімінде № 4415 болып тіркелген).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