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48f4" w14:textId="0314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2021 жылғы 16 сәуірдегі № 3/27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2022 жылғы 5 мамырдағы № 18/147 шешімі. Қазақстан Республикасының Әділет министрлігінде 2022 жылғы 13 мамырда № 28035 болып тіркелді. Күші жойылды - Маңғыстау облысы Жаңаөзен қалалық мәслихатының 28 наурыздағы 2024 жылғы № 14/111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28.03.2024 </w:t>
      </w:r>
      <w:r>
        <w:rPr>
          <w:rFonts w:ascii="Times New Roman"/>
          <w:b w:val="false"/>
          <w:i w:val="false"/>
          <w:color w:val="ff0000"/>
          <w:sz w:val="28"/>
        </w:rPr>
        <w:t>№ 14/111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Жаңаөзен қалалық мәслихаты ШЕШТІ:</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2021 жылғы 16 сәуірдегі </w:t>
      </w:r>
      <w:r>
        <w:rPr>
          <w:rFonts w:ascii="Times New Roman"/>
          <w:b w:val="false"/>
          <w:i w:val="false"/>
          <w:color w:val="000000"/>
          <w:sz w:val="28"/>
        </w:rPr>
        <w:t>№ 3/27</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4502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p>
    <w:bookmarkEnd w:id="3"/>
    <w:bookmarkStart w:name="z4" w:id="4"/>
    <w:p>
      <w:pPr>
        <w:spacing w:after="0"/>
        <w:ind w:left="0"/>
        <w:jc w:val="both"/>
      </w:pPr>
      <w:r>
        <w:rPr>
          <w:rFonts w:ascii="Times New Roman"/>
          <w:b w:val="false"/>
          <w:i w:val="false"/>
          <w:color w:val="000000"/>
          <w:sz w:val="28"/>
        </w:rPr>
        <w:t>
      "4) 9 мамыр – Жеңіс күні:</w:t>
      </w:r>
    </w:p>
    <w:bookmarkEnd w:id="4"/>
    <w:bookmarkStart w:name="z5" w:id="5"/>
    <w:p>
      <w:pPr>
        <w:spacing w:after="0"/>
        <w:ind w:left="0"/>
        <w:jc w:val="both"/>
      </w:pPr>
      <w:r>
        <w:rPr>
          <w:rFonts w:ascii="Times New Roman"/>
          <w:b w:val="false"/>
          <w:i w:val="false"/>
          <w:color w:val="000000"/>
          <w:sz w:val="28"/>
        </w:rPr>
        <w:t>
      Ұлы Отан Соғысының қатысушылары мен ардагерлеріне – 1 000 000 (бір миллион) теңге;</w:t>
      </w:r>
    </w:p>
    <w:bookmarkEnd w:id="5"/>
    <w:bookmarkStart w:name="z6" w:id="6"/>
    <w:p>
      <w:pPr>
        <w:spacing w:after="0"/>
        <w:ind w:left="0"/>
        <w:jc w:val="both"/>
      </w:pPr>
      <w:r>
        <w:rPr>
          <w:rFonts w:ascii="Times New Roman"/>
          <w:b w:val="false"/>
          <w:i w:val="false"/>
          <w:color w:val="000000"/>
          <w:sz w:val="28"/>
        </w:rPr>
        <w:t>
      жеңілдіктер бойынша Ұлы Отан соғысының мүгедектеріне теңестірілген адамдарға (Чернобыль атом электр станциясындағы апатты жою салдарынан мүгедек болған адамдардан басқа) – 60 (алпыс) айлық есептік көрсеткіш;</w:t>
      </w:r>
    </w:p>
    <w:bookmarkEnd w:id="6"/>
    <w:bookmarkStart w:name="z7" w:id="7"/>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(1986-1987 жылдарға Чернобыль атом электр станциясындағы апатты жоюға қатысушылардан басқа) – 50 (елу) айлық есептік көрсеткіш;</w:t>
      </w:r>
    </w:p>
    <w:bookmarkEnd w:id="7"/>
    <w:bookmarkStart w:name="z8" w:id="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(әрі қарай – КСР Одағы) ордендерімен және медальдарымен наградталған адамдарға, сондай-ақ 1941 жылғы 22 маусымнан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40 (қырық) айлық есептік көрсеткіш;</w:t>
      </w:r>
    </w:p>
    <w:bookmarkEnd w:id="8"/>
    <w:bookmarkStart w:name="z9" w:id="9"/>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жауынгерлердiң ата-аналарына және екінші рет некеге тұрмаған жесірлеріне – 40 (қырық) айлық есептік көрсеткіш;</w:t>
      </w:r>
    </w:p>
    <w:bookmarkEnd w:id="9"/>
    <w:bookmarkStart w:name="z10" w:id="10"/>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40 (қырық) айлық есептік көрсеткіш;</w:t>
      </w:r>
    </w:p>
    <w:bookmarkEnd w:id="10"/>
    <w:bookmarkStart w:name="z11" w:id="11"/>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қызметшiлердiң отбасыларына – 40 (қырық) айлық есептік көрсеткіш;</w:t>
      </w:r>
    </w:p>
    <w:bookmarkEnd w:id="11"/>
    <w:bookmarkStart w:name="z12" w:id="1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салдарынан жою кезінде қаза тапқан адамдардың отбасыларына – 40 (қырық) айлық есептік көрсеткіш;</w:t>
      </w:r>
    </w:p>
    <w:bookmarkEnd w:id="12"/>
    <w:bookmarkStart w:name="z13" w:id="1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мүгедектердің, сондай-ақ қайтыс болуы белгіленген тәртіппен солардың әсеріне байланысты болған азаматтардың отабсыларына – 40 (қырық) айлық есептік көрсеткіш;</w:t>
      </w:r>
    </w:p>
    <w:bookmarkEnd w:id="13"/>
    <w:bookmarkStart w:name="z14" w:id="14"/>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 40 (қырық) айлық есептік көрсеткіш;</w:t>
      </w:r>
    </w:p>
    <w:bookmarkEnd w:id="14"/>
    <w:bookmarkStart w:name="z15" w:id="15"/>
    <w:p>
      <w:pPr>
        <w:spacing w:after="0"/>
        <w:ind w:left="0"/>
        <w:jc w:val="both"/>
      </w:pPr>
      <w:r>
        <w:rPr>
          <w:rFonts w:ascii="Times New Roman"/>
          <w:b w:val="false"/>
          <w:i w:val="false"/>
          <w:color w:val="000000"/>
          <w:sz w:val="28"/>
        </w:rPr>
        <w:t>
      бұрынғы КСР Одағының үкiметтік органдарының шешімдеріне сәйкес басқа мемлекеттердiң аумағындағы ұрыс қимылдарына қатысқан Кеңес Армиясының, Әскери - Теңiз Флотының, Мемлекеттік қауiпсiздiк комитетiнiң әскери қызметшiлерiне, бұрынғы КСР Одағы Ішкі істер министрлiгiнiң басшы және қатардағы құрамының адамдарына (әскери мамандар мен кеңесшiлердi қоса алғанда) – 50 (елу) айлық есептік көрсеткіш;</w:t>
      </w:r>
    </w:p>
    <w:bookmarkEnd w:id="15"/>
    <w:bookmarkStart w:name="z16" w:id="1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жіберілген әскери міндеттілеріне – 50 (елу) айлық есептік көрсеткіш;</w:t>
      </w:r>
    </w:p>
    <w:bookmarkEnd w:id="16"/>
    <w:bookmarkStart w:name="z17" w:id="17"/>
    <w:p>
      <w:pPr>
        <w:spacing w:after="0"/>
        <w:ind w:left="0"/>
        <w:jc w:val="both"/>
      </w:pPr>
      <w:r>
        <w:rPr>
          <w:rFonts w:ascii="Times New Roman"/>
          <w:b w:val="false"/>
          <w:i w:val="false"/>
          <w:color w:val="000000"/>
          <w:sz w:val="28"/>
        </w:rPr>
        <w:t>
      Ауғанстанға ұрыс қимылдары жүрiп жатқан кезеңде осы елге жүк жеткізу үшiн жіберілген автомобиль батальондарының әскери қызметшiлерiне – 50 (елу) айлық есептік көрсеткіш;</w:t>
      </w:r>
    </w:p>
    <w:bookmarkEnd w:id="17"/>
    <w:bookmarkStart w:name="z18" w:id="18"/>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қызметшiлерiне – 50 (елу) айлық есептік көрсеткіш;</w:t>
      </w:r>
    </w:p>
    <w:bookmarkEnd w:id="18"/>
    <w:bookmarkStart w:name="z19" w:id="1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қызметшiлеріне – 50 (елу) айлық есептік көрсеткіш;</w:t>
      </w:r>
    </w:p>
    <w:bookmarkEnd w:id="19"/>
    <w:bookmarkStart w:name="z20" w:id="20"/>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50 (елу) айлық есептік көрсеткіш;</w:t>
      </w:r>
    </w:p>
    <w:bookmarkEnd w:id="20"/>
    <w:bookmarkStart w:name="z21" w:id="2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50 (елу) айлық есептік көрсеткіш;</w:t>
      </w:r>
    </w:p>
    <w:bookmarkEnd w:id="21"/>
    <w:bookmarkStart w:name="z22" w:id="22"/>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50 (елу) айлық есептік көрсеткіш;</w:t>
      </w:r>
    </w:p>
    <w:bookmarkEnd w:id="22"/>
    <w:bookmarkStart w:name="z23" w:id="23"/>
    <w:p>
      <w:pPr>
        <w:spacing w:after="0"/>
        <w:ind w:left="0"/>
        <w:jc w:val="both"/>
      </w:pPr>
      <w:r>
        <w:rPr>
          <w:rFonts w:ascii="Times New Roman"/>
          <w:b w:val="false"/>
          <w:i w:val="false"/>
          <w:color w:val="000000"/>
          <w:sz w:val="28"/>
        </w:rPr>
        <w:t>
      ұрыс қимылдары аумағында мүгедек болған азаматтарға – 60 (алпыс) айлық есептік көрсеткіш;</w:t>
      </w:r>
    </w:p>
    <w:bookmarkEnd w:id="23"/>
    <w:bookmarkStart w:name="z24" w:id="24"/>
    <w:p>
      <w:pPr>
        <w:spacing w:after="0"/>
        <w:ind w:left="0"/>
        <w:jc w:val="both"/>
      </w:pPr>
      <w:r>
        <w:rPr>
          <w:rFonts w:ascii="Times New Roman"/>
          <w:b w:val="false"/>
          <w:i w:val="false"/>
          <w:color w:val="000000"/>
          <w:sz w:val="28"/>
        </w:rPr>
        <w:t>
      Ұлы Отан соғысының ардагерлеріне, басқа мемлекеттердің аумағындағы ұрыс қимылдарының ардагерлеріне және жеңілдіктер бойынша Ұлы Отан соғысына қатысушыларға теңестірілген адамдарға, олардың жесірлеріне, қаза тапқан әскери қызметшілердің отбасыларына, тылда еңбек еткен және әскери қызмет өткерген азаматтарға, бір рет, табысы есебінсіз, емделуге шипажайлық – курорттық жолдама беру арқылы ұсынылады;".</w:t>
      </w:r>
    </w:p>
    <w:bookmarkEnd w:id="24"/>
    <w:bookmarkStart w:name="z25" w:id="2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