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78df" w14:textId="7ff7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2021 жылғы 6 мамырдағы № 237 "Жаңаөзен қаласында стационарлық емес сауда объектілерін орналастыру орындарын және маршруттарын айқындау және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2022 жылғы 13 шілдедегі № 340 қаулысы. Қазақстан Республикасының Әділет министрлігінде 2022 жылғы 19 шілдеде № 28846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1."Жаңаөзен қаласында стационарлық емес сауда объектілерін орналастыру орындарын және маршруттарын айқындау және бекіту туралы" Жаңаөзен қаласы әкімдігінің 2021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4529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"Жаңаөзен қаласының аумағында стационарлық емес сауда объектілерін орналастыру орындарын айқындау және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Жаңаөзен қаласының әкімдігі ҚАУЛЫ ЕТЕДІ:";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қаулының қосымшасына сәйкес Жаңаөзен қаласының аумағында стационарлық емес сауда объектілерін орналастыру орындары айқындалсын және бекітілсін.";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қаулысына 1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қаласының аумағында стационарлық емес сауда объектілерін орналастыру орындары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"Өркен" шағын ауданы, № 20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"Сәнді",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"Нұржан"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"Көктем" шағын ауданы, № 58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"Көктем" шағын ауданы, № 46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"Buycool"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"Көктем" шағын ауданы, № 22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"Асылбек"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қаласы, "Көктем" шағын ауданы, № 1 үйдің артында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"Көктем" шағын ауданы, № 48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"Buycool"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"Көктем" шағын ауданы, № 2 А құрылысының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"Дана" супермаркеті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"Көктем" шағын ауданы, № 18 Б құрылысының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"Берік",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"Ералы"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(азық-түлік/азық-түлік емес тауарларын сату)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"Самал" шағын ауданы, № 31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"Самал" шағын ауданы, № 34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"Тұлпар"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қаласы, "Самал" шағын ауданы, № 33 үйдің артында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"KimSim" кафесі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"Самал" шағын ауданы, № 24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"Tantuni"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"Самал" шағын ауданы, № 20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"Данил"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"Самал" шағын ауданы, № 33 а құрылысының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"Тұлпар"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(азық-түлік/азық-түлік емес тауарларын сату)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"Шұғыла" шағын ауданы, № 34/2 құрылысының оң жағындағы бос алаңда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"Шұғыла" шағын ауданы, № 47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"Шұғыла" шағын ауданы, № 29 А құрылысының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"Жасмин"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"Шұғыла" шағын ауданы, № 2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"Шаңырақ" шағын ауданы, № 34 құрылыстың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"Гүлназ"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"Шаңырақ" шағын ауданы, № 30 а құрылыстың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"Арманай"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"Жалын" шағын ауданы, № 6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"Жалын" шағын ауданы, № 1 Г құрылысының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"Арай" шағын ауданы, Ж. Қалдығараев көшесі, № 27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"Астана" шағын ауданы, Жаңаөзен Қашаған көшесі, № 24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"Бостандық" шағын ауданы, Асау Барақ көшесі, № 4/1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супермаркеті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"Мамыр" шағын ауданы, Жаманқара Иса көшесі, № 95 а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Рахат ауылы, Шоғы Батыр көшесі, № 2 А үйінің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Рахат ауылы, "Жұлдыз" шағын ауданы, Жыңғылды көшесі, № 2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Рахат ауылы, "Мерей" шағын ауданы, 46 көше  № 60 А ғимараттың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(азық-түлік/азық-түлік емес тауарларын сату)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Рахат ауылы, "Мерей" шағын ауданы, Әл-Фараби көшесі, № 86 үйдің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(азық-түлік/азық-түлік емес тауарларын сату)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Рахат ауылы, "Жұлдыз" шағын ауданы, Шерқала көшесі, № 82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Рахат ауылы, "Ақсу" шағын ауданы,  С. Сейтказиев көшесі, № 77 А құрылысының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"Әлібек",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Теңге ауылы,  Достық , № 15/2 құрылысының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Теңге ауылы,  Ө. Ноятұлы көшесі,  № 1 Б құрылыстың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Теңге ауылы,  Т. Айбергенов көшесі, № 1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