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852d" w14:textId="a0d8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14 ақпандағы № 16/153 шешімі. Қазақстан Республикасының Әділет министрлігінде 2022 жылғы 21 ақпанда № 26853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Бейнеу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Бейнеу аудандық мәслихатының келесідей шешімдерінің күші жойылды деп танылсын: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Бейнеу аудандық мәслихатының "Бейнеу ауданы бойынша сот шешімімен коммуналдық меншікке түскен болып танылған иесіз қалдықтарды басқару қағидаларын бекіту туралы" 2019 жылғы 5 ақпандағы </w:t>
      </w:r>
      <w:r>
        <w:rPr>
          <w:rFonts w:ascii="Times New Roman"/>
          <w:b w:val="false"/>
          <w:i w:val="false"/>
          <w:color w:val="000000"/>
          <w:sz w:val="28"/>
        </w:rPr>
        <w:t>№ 32/266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3818 болып тіркелген);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Бейнеу аудандық мәслихатының "Бейнеу аудандық мәслихатының 2019 жылғы 5 ақпандағы № 32/266 "Бейнеу ауданы бойынша сот шешімімен коммуналдық меншікке түскен болып танылған иесіз қалдықтарды басқару қағидаларын бекіту туралы" шешіміне өзгеріс енгізу туралы" 2020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54/430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4304 болып тіркелген).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